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7A" w:rsidRPr="0040104A" w:rsidRDefault="007C1CE3" w:rsidP="00BF0F7A">
      <w:pPr>
        <w:pStyle w:val="KTHTitel"/>
        <w:rPr>
          <w:lang w:val="en-US"/>
        </w:rPr>
      </w:pPr>
      <w:r w:rsidRPr="0022696F">
        <w:rPr>
          <w:lang w:val="en-US"/>
        </w:rPr>
        <w:t>Åtgärdsplan</w:t>
      </w:r>
      <w:r w:rsidR="000E5CAC" w:rsidRPr="0022696F">
        <w:rPr>
          <w:lang w:val="en-US"/>
        </w:rPr>
        <w:t xml:space="preserve"> </w:t>
      </w:r>
      <w:r w:rsidR="006770A0">
        <w:rPr>
          <w:lang w:val="en-US"/>
        </w:rPr>
        <w:t xml:space="preserve">Medarbetarpuls </w:t>
      </w:r>
      <w:r w:rsidR="0040104A">
        <w:rPr>
          <w:lang w:val="en-US"/>
        </w:rPr>
        <w:t xml:space="preserve">- </w:t>
      </w:r>
      <w:r w:rsidR="00BF0F7A" w:rsidRPr="0022696F">
        <w:rPr>
          <w:b w:val="0"/>
          <w:lang w:val="en-US"/>
        </w:rPr>
        <w:t>Action</w:t>
      </w:r>
      <w:r w:rsidR="006770A0">
        <w:rPr>
          <w:b w:val="0"/>
          <w:lang w:val="en-US"/>
        </w:rPr>
        <w:t xml:space="preserve"> plan Employee pulse survey</w:t>
      </w:r>
      <w:bookmarkStart w:id="0" w:name="_GoBack"/>
      <w:bookmarkEnd w:id="0"/>
    </w:p>
    <w:tbl>
      <w:tblPr>
        <w:tblW w:w="1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90"/>
        <w:gridCol w:w="3968"/>
        <w:gridCol w:w="639"/>
        <w:gridCol w:w="1629"/>
        <w:gridCol w:w="1559"/>
        <w:gridCol w:w="1421"/>
        <w:gridCol w:w="708"/>
      </w:tblGrid>
      <w:tr w:rsidR="000E5CAC" w:rsidRPr="008A577D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E5CAC" w:rsidRDefault="000E5CAC" w:rsidP="00194163">
            <w:pPr>
              <w:pStyle w:val="Heading2"/>
              <w:spacing w:before="0"/>
            </w:pPr>
            <w:r>
              <w:t>Skola:</w:t>
            </w:r>
          </w:p>
          <w:p w:rsidR="0012204F" w:rsidRPr="0012204F" w:rsidRDefault="0012204F" w:rsidP="00194163">
            <w:pPr>
              <w:pStyle w:val="BodyText"/>
              <w:spacing w:after="0"/>
            </w:pPr>
            <w:r>
              <w:t>School:</w:t>
            </w:r>
          </w:p>
        </w:tc>
        <w:sdt>
          <w:sdtPr>
            <w:rPr>
              <w:rStyle w:val="BodyTextChar"/>
              <w:lang w:val="en-GB"/>
            </w:rPr>
            <w:id w:val="1666819387"/>
            <w:placeholder>
              <w:docPart w:val="AA2630CA8347417384891A78A3A2172D"/>
            </w:placeholder>
            <w:showingPlcHdr/>
            <w:dropDownList>
              <w:listItem w:value="Choose school"/>
              <w:listItem w:displayText="ABE" w:value="ABE"/>
              <w:listItem w:displayText="CBH" w:value="CBH"/>
              <w:listItem w:displayText="EECS" w:value="EECS"/>
              <w:listItem w:displayText="ITM" w:value="ITM"/>
              <w:listItem w:displayText="SCI" w:value="SCI"/>
              <w:listItem w:displayText="VS" w:value="VS"/>
            </w:dropDownList>
          </w:sdtPr>
          <w:sdtEndPr>
            <w:rPr>
              <w:rStyle w:val="DefaultParagraphFont"/>
              <w:rFonts w:cstheme="majorHAnsi"/>
              <w:sz w:val="24"/>
            </w:rPr>
          </w:sdtEndPr>
          <w:sdtContent>
            <w:tc>
              <w:tcPr>
                <w:tcW w:w="9216" w:type="dxa"/>
                <w:gridSpan w:val="5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</w:tcPr>
              <w:p w:rsidR="000E5CAC" w:rsidRPr="000E5CAC" w:rsidRDefault="003B4415" w:rsidP="00194163">
                <w:pPr>
                  <w:spacing w:before="80"/>
                  <w:rPr>
                    <w:rFonts w:cstheme="majorHAnsi"/>
                    <w:sz w:val="24"/>
                    <w:lang w:val="en-GB"/>
                  </w:rPr>
                </w:pPr>
                <w:r w:rsidRPr="000E5CAC">
                  <w:rPr>
                    <w:rStyle w:val="PlaceholderText"/>
                    <w:lang w:val="en-GB"/>
                  </w:rPr>
                  <w:t>Choose school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5CAC" w:rsidRPr="00F0044D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8457FF" w:rsidRPr="008A577D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FF" w:rsidRDefault="00B64E2E" w:rsidP="00194163">
            <w:pPr>
              <w:pStyle w:val="Heading2"/>
            </w:pPr>
            <w:r>
              <w:t>Institution/Avdelning</w:t>
            </w:r>
            <w:r w:rsidR="008457FF">
              <w:t>:</w:t>
            </w:r>
          </w:p>
          <w:p w:rsidR="00B64E2E" w:rsidRPr="00B64E2E" w:rsidRDefault="00B64E2E" w:rsidP="00194163">
            <w:pPr>
              <w:spacing w:before="80"/>
            </w:pPr>
            <w:r w:rsidRPr="00B64E2E">
              <w:rPr>
                <w:rFonts w:ascii="Arial" w:hAnsi="Arial" w:cs="Arial"/>
                <w:color w:val="222222"/>
                <w:lang w:val="en"/>
              </w:rPr>
              <w:t>Department/Division: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FF" w:rsidRPr="008457FF" w:rsidRDefault="008457FF" w:rsidP="00194163">
            <w:pPr>
              <w:spacing w:before="120"/>
              <w:rPr>
                <w:rFonts w:cstheme="majorHAnsi"/>
                <w:sz w:val="24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457FF" w:rsidRPr="008457FF" w:rsidRDefault="008457FF" w:rsidP="00194163">
            <w:pPr>
              <w:pStyle w:val="BodyText"/>
              <w:spacing w:after="0"/>
              <w:rPr>
                <w:b/>
                <w:i/>
              </w:rPr>
            </w:pPr>
            <w:r w:rsidRPr="008457FF">
              <w:rPr>
                <w:i/>
              </w:rPr>
              <w:t>(om aktuellt</w:t>
            </w:r>
            <w:r w:rsidR="00B64E2E">
              <w:rPr>
                <w:i/>
              </w:rPr>
              <w:t xml:space="preserve"> – if applicable</w:t>
            </w:r>
            <w:r w:rsidRPr="008457FF">
              <w:rPr>
                <w:i/>
              </w:rPr>
              <w:t>)</w:t>
            </w:r>
            <w:r w:rsidRPr="008457FF">
              <w:rPr>
                <w:b/>
                <w:i/>
              </w:rPr>
              <w:t xml:space="preserve"> </w:t>
            </w:r>
          </w:p>
          <w:p w:rsidR="008457FF" w:rsidRDefault="00B64E2E" w:rsidP="00194163">
            <w:pPr>
              <w:pStyle w:val="Heading2"/>
              <w:spacing w:before="120"/>
            </w:pPr>
            <w:r>
              <w:t>Enhet/Grupp</w:t>
            </w:r>
            <w:r w:rsidR="008457FF" w:rsidRPr="0034389A">
              <w:t>:</w:t>
            </w:r>
            <w:r w:rsidR="008457FF">
              <w:t xml:space="preserve"> </w:t>
            </w:r>
            <w:r w:rsidR="008457FF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8457FF">
              <w:instrText xml:space="preserve"> FORMTEXT </w:instrText>
            </w:r>
            <w:r w:rsidR="008457FF">
              <w:fldChar w:fldCharType="separate"/>
            </w:r>
            <w:r w:rsidR="008457FF">
              <w:rPr>
                <w:noProof/>
              </w:rPr>
              <w:t> </w:t>
            </w:r>
            <w:r w:rsidR="008457FF">
              <w:rPr>
                <w:noProof/>
              </w:rPr>
              <w:t> </w:t>
            </w:r>
            <w:r w:rsidR="008457FF">
              <w:rPr>
                <w:noProof/>
              </w:rPr>
              <w:t> </w:t>
            </w:r>
            <w:r w:rsidR="008457FF">
              <w:rPr>
                <w:noProof/>
              </w:rPr>
              <w:t> </w:t>
            </w:r>
            <w:r w:rsidR="008457FF">
              <w:rPr>
                <w:noProof/>
              </w:rPr>
              <w:t> </w:t>
            </w:r>
            <w:r w:rsidR="008457FF">
              <w:fldChar w:fldCharType="end"/>
            </w:r>
          </w:p>
          <w:p w:rsidR="008457FF" w:rsidRPr="000E5CAC" w:rsidRDefault="00B64E2E" w:rsidP="00194163">
            <w:pPr>
              <w:spacing w:before="80"/>
              <w:rPr>
                <w:rFonts w:cstheme="majorHAnsi"/>
                <w:sz w:val="24"/>
              </w:rPr>
            </w:pPr>
            <w:r w:rsidRPr="00B64E2E">
              <w:rPr>
                <w:rFonts w:ascii="Arial" w:hAnsi="Arial" w:cs="Arial"/>
                <w:color w:val="222222"/>
                <w:lang w:val="en"/>
              </w:rPr>
              <w:t>Unit/Group: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7FF" w:rsidRPr="00F0044D" w:rsidRDefault="008457FF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8457FF" w:rsidRPr="008A577D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FF" w:rsidRPr="0022696F" w:rsidRDefault="008457FF" w:rsidP="00194163">
            <w:pPr>
              <w:pStyle w:val="Heading2"/>
              <w:spacing w:before="120"/>
              <w:rPr>
                <w:lang w:val="en-US"/>
              </w:rPr>
            </w:pPr>
            <w:r w:rsidRPr="0022696F">
              <w:rPr>
                <w:lang w:val="en-US"/>
              </w:rPr>
              <w:t>Prefekt/Avdelningschef:</w:t>
            </w:r>
          </w:p>
          <w:p w:rsidR="00B64E2E" w:rsidRPr="00B64E2E" w:rsidRDefault="00B64E2E" w:rsidP="00194163">
            <w:pPr>
              <w:spacing w:before="80"/>
              <w:rPr>
                <w:lang w:val="en-US"/>
              </w:rPr>
            </w:pPr>
            <w:r w:rsidRPr="00B64E2E">
              <w:rPr>
                <w:rFonts w:ascii="Arial" w:hAnsi="Arial" w:cs="Arial"/>
                <w:color w:val="222222"/>
                <w:lang w:val="en"/>
              </w:rPr>
              <w:t>Head of dept./Head of division: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FF" w:rsidRDefault="008457FF" w:rsidP="00194163">
            <w:pPr>
              <w:spacing w:before="8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57FF" w:rsidRPr="00B64E2E" w:rsidRDefault="00B64E2E" w:rsidP="00194163">
            <w:pPr>
              <w:spacing w:before="80"/>
              <w:rPr>
                <w:rFonts w:ascii="Arial" w:hAnsi="Arial" w:cs="Arial"/>
                <w:color w:val="222222"/>
                <w:lang w:val="en"/>
              </w:rPr>
            </w:pPr>
            <w:r w:rsidRPr="00B64E2E">
              <w:rPr>
                <w:rFonts w:ascii="Arial" w:hAnsi="Arial" w:cs="Arial"/>
                <w:b/>
                <w:bCs/>
                <w:color w:val="222222"/>
                <w:lang w:val="en"/>
              </w:rPr>
              <w:t>Gruppchef</w:t>
            </w:r>
            <w:r w:rsidR="008457FF" w:rsidRPr="00B64E2E">
              <w:rPr>
                <w:rFonts w:ascii="Arial" w:hAnsi="Arial" w:cs="Arial"/>
                <w:b/>
                <w:bCs/>
                <w:color w:val="222222"/>
                <w:lang w:val="en"/>
              </w:rPr>
              <w:t>: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instrText xml:space="preserve"> FORMTEXT </w:instrTex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fldChar w:fldCharType="separate"/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t> 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t> 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t> 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t> 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t> </w:t>
            </w:r>
            <w:r w:rsidR="008457FF" w:rsidRPr="00B64E2E">
              <w:rPr>
                <w:rFonts w:ascii="Arial" w:hAnsi="Arial" w:cs="Arial"/>
                <w:color w:val="222222"/>
                <w:lang w:val="en"/>
              </w:rPr>
              <w:fldChar w:fldCharType="end"/>
            </w:r>
          </w:p>
          <w:p w:rsidR="00B64E2E" w:rsidRPr="00B64E2E" w:rsidRDefault="00B64E2E" w:rsidP="00194163">
            <w:pPr>
              <w:spacing w:before="80"/>
              <w:rPr>
                <w:rFonts w:ascii="Arial" w:hAnsi="Arial" w:cs="Arial"/>
                <w:color w:val="222222"/>
                <w:lang w:val="en"/>
              </w:rPr>
            </w:pPr>
            <w:r w:rsidRPr="00B64E2E">
              <w:rPr>
                <w:rFonts w:ascii="Arial" w:hAnsi="Arial" w:cs="Arial"/>
                <w:color w:val="222222"/>
                <w:lang w:val="en"/>
              </w:rPr>
              <w:t>Group manager: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7FF" w:rsidRPr="00F0044D" w:rsidRDefault="008457FF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E5CAC" w:rsidRPr="006770A0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AC" w:rsidRDefault="00A73CA2" w:rsidP="00194163">
            <w:pPr>
              <w:pStyle w:val="Heading2"/>
              <w:spacing w:before="0"/>
            </w:pPr>
            <w:r>
              <w:t>D</w:t>
            </w:r>
            <w:r w:rsidR="000E5CAC">
              <w:t>atum:</w:t>
            </w:r>
          </w:p>
          <w:p w:rsidR="0012204F" w:rsidRPr="0012204F" w:rsidRDefault="0012204F" w:rsidP="00194163">
            <w:pPr>
              <w:pStyle w:val="BodyText"/>
              <w:spacing w:after="0"/>
            </w:pPr>
            <w:r>
              <w:t>Date:</w:t>
            </w:r>
          </w:p>
        </w:tc>
        <w:sdt>
          <w:sdtPr>
            <w:rPr>
              <w:rStyle w:val="BodyTextChar"/>
            </w:rPr>
            <w:id w:val="-826274125"/>
            <w:placeholder>
              <w:docPart w:val="9B0BF5FFC2A543D3B2BA9CF38EE5EEE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ajorHAnsi"/>
              <w:sz w:val="24"/>
            </w:rPr>
          </w:sdtEndPr>
          <w:sdtContent>
            <w:tc>
              <w:tcPr>
                <w:tcW w:w="92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E5CAC" w:rsidRPr="000E5CAC" w:rsidRDefault="000E5CAC" w:rsidP="00194163">
                <w:pPr>
                  <w:spacing w:before="80"/>
                  <w:rPr>
                    <w:rFonts w:cstheme="majorHAnsi"/>
                    <w:sz w:val="24"/>
                    <w:lang w:val="en-GB"/>
                  </w:rPr>
                </w:pPr>
                <w:r w:rsidRPr="000E5CAC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0E5CAC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</w:p>
        </w:tc>
      </w:tr>
      <w:tr w:rsidR="000E5CAC" w:rsidRPr="006770A0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E5CAC" w:rsidRPr="000E5CAC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AC" w:rsidRPr="000E5CAC" w:rsidRDefault="000E5CAC" w:rsidP="00194163">
            <w:pPr>
              <w:spacing w:before="80"/>
              <w:rPr>
                <w:rFonts w:cstheme="majorHAnsi"/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AC" w:rsidRPr="000E5CAC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</w:p>
        </w:tc>
      </w:tr>
      <w:tr w:rsidR="000E5CAC" w:rsidRPr="008A577D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E2E" w:rsidRDefault="00A73CA2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Förbättringso</w:t>
            </w:r>
            <w:r w:rsidR="000E5CAC" w:rsidRPr="00F0044D">
              <w:rPr>
                <w:rFonts w:asciiTheme="majorHAnsi" w:hAnsiTheme="majorHAnsi" w:cstheme="majorHAnsi"/>
                <w:b/>
                <w:sz w:val="24"/>
              </w:rPr>
              <w:t>mråde</w:t>
            </w:r>
            <w:r w:rsidR="00B05312">
              <w:rPr>
                <w:rFonts w:asciiTheme="majorHAnsi" w:hAnsiTheme="majorHAnsi" w:cstheme="majorHAnsi"/>
                <w:b/>
                <w:sz w:val="24"/>
              </w:rPr>
              <w:t>:</w:t>
            </w:r>
          </w:p>
          <w:p w:rsidR="000E5CAC" w:rsidRPr="00B05312" w:rsidRDefault="00F10FBB" w:rsidP="00194163">
            <w:pPr>
              <w:spacing w:before="80"/>
              <w:rPr>
                <w:rFonts w:asciiTheme="majorHAnsi" w:hAnsiTheme="majorHAnsi" w:cstheme="majorHAnsi"/>
                <w:sz w:val="24"/>
              </w:rPr>
            </w:pPr>
            <w:r w:rsidRPr="00B05312">
              <w:rPr>
                <w:rFonts w:asciiTheme="majorHAnsi" w:hAnsiTheme="majorHAnsi" w:cstheme="majorHAnsi"/>
                <w:sz w:val="24"/>
              </w:rPr>
              <w:t xml:space="preserve">Area of </w:t>
            </w:r>
            <w:r w:rsidR="00ED26C5" w:rsidRPr="00B05312">
              <w:rPr>
                <w:rFonts w:asciiTheme="majorHAnsi" w:hAnsiTheme="majorHAnsi" w:cstheme="majorHAnsi"/>
                <w:sz w:val="24"/>
                <w:lang w:val="en-GB"/>
              </w:rPr>
              <w:t>improve</w:t>
            </w:r>
            <w:r w:rsidRPr="00B05312">
              <w:rPr>
                <w:rFonts w:asciiTheme="majorHAnsi" w:hAnsiTheme="majorHAnsi" w:cstheme="majorHAnsi"/>
                <w:sz w:val="24"/>
                <w:lang w:val="en-GB"/>
              </w:rPr>
              <w:t>ment</w:t>
            </w:r>
            <w:r w:rsidR="000E5CAC" w:rsidRPr="00B05312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AC" w:rsidRPr="00F63F9C" w:rsidRDefault="00A73CA2" w:rsidP="00194163">
            <w:pPr>
              <w:spacing w:before="80"/>
              <w:rPr>
                <w:rFonts w:cstheme="majorHAnsi"/>
                <w:sz w:val="24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0044D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E5CAC" w:rsidRPr="006770A0" w:rsidTr="00194163">
        <w:trPr>
          <w:trHeight w:val="444"/>
        </w:trPr>
        <w:tc>
          <w:tcPr>
            <w:tcW w:w="129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5CAC" w:rsidRDefault="000E5CAC" w:rsidP="00194163">
            <w:pPr>
              <w:spacing w:before="80"/>
              <w:rPr>
                <w:rFonts w:asciiTheme="majorHAnsi" w:hAnsiTheme="majorHAnsi" w:cstheme="majorHAnsi"/>
                <w:b/>
              </w:rPr>
            </w:pPr>
            <w:r w:rsidRPr="00F0044D">
              <w:rPr>
                <w:rFonts w:asciiTheme="majorHAnsi" w:hAnsiTheme="majorHAnsi" w:cstheme="majorHAnsi"/>
                <w:b/>
              </w:rPr>
              <w:t>Klistra in bild ifrån resultatet, alternativt beskriv området/risken:</w:t>
            </w:r>
          </w:p>
          <w:p w:rsidR="00AF7626" w:rsidRPr="00AF7626" w:rsidRDefault="00AF7626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Paste image from the result, or describe the area/risk: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5CAC" w:rsidRPr="00AF7626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</w:p>
        </w:tc>
      </w:tr>
      <w:tr w:rsidR="000E5CAC" w:rsidRPr="008A577D" w:rsidTr="00194163">
        <w:trPr>
          <w:trHeight w:val="1373"/>
        </w:trPr>
        <w:tc>
          <w:tcPr>
            <w:tcW w:w="12926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E5CAC" w:rsidRPr="00F0044D" w:rsidRDefault="00F63F9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E5CAC" w:rsidRPr="00F0044D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E5CAC" w:rsidRPr="008A577D" w:rsidTr="00194163">
        <w:trPr>
          <w:trHeight w:val="456"/>
        </w:trPr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4"/>
              </w:rPr>
              <w:t>Åtgärd</w:t>
            </w:r>
            <w:r w:rsidR="00AF7626">
              <w:rPr>
                <w:rFonts w:asciiTheme="majorHAnsi" w:hAnsiTheme="majorHAnsi" w:cstheme="majorHAnsi"/>
                <w:b/>
                <w:sz w:val="18"/>
                <w:szCs w:val="24"/>
              </w:rPr>
              <w:t>/action</w:t>
            </w:r>
            <w:r>
              <w:rPr>
                <w:rFonts w:asciiTheme="majorHAnsi" w:hAnsiTheme="majorHAnsi" w:cstheme="majorHAnsi"/>
                <w:b/>
                <w:sz w:val="18"/>
                <w:szCs w:val="24"/>
              </w:rPr>
              <w:t xml:space="preserve"> 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>beskrivning</w:t>
            </w:r>
            <w:r w:rsidR="00AF7626">
              <w:rPr>
                <w:rFonts w:asciiTheme="majorHAnsi" w:hAnsiTheme="majorHAnsi" w:cstheme="majorHAnsi"/>
                <w:sz w:val="18"/>
                <w:szCs w:val="24"/>
              </w:rPr>
              <w:t>/</w:t>
            </w:r>
            <w:r w:rsidR="00AF7626" w:rsidRPr="00AF7626">
              <w:rPr>
                <w:rFonts w:asciiTheme="majorHAnsi" w:hAnsiTheme="majorHAnsi" w:cstheme="majorHAnsi"/>
                <w:sz w:val="18"/>
                <w:szCs w:val="24"/>
                <w:lang w:val="en-GB"/>
              </w:rPr>
              <w:t>description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Ansvarig</w:t>
            </w:r>
            <w:r w:rsidR="00AF7626">
              <w:rPr>
                <w:rFonts w:asciiTheme="majorHAnsi" w:hAnsiTheme="majorHAnsi" w:cstheme="majorHAnsi"/>
                <w:b/>
                <w:sz w:val="18"/>
              </w:rPr>
              <w:t>/</w:t>
            </w:r>
            <w:r w:rsidR="00AF7626" w:rsidRPr="00AF7626">
              <w:rPr>
                <w:rFonts w:asciiTheme="majorHAnsi" w:hAnsiTheme="majorHAnsi" w:cstheme="majorHAnsi"/>
                <w:b/>
                <w:sz w:val="18"/>
                <w:lang w:val="en-GB"/>
              </w:rPr>
              <w:t>responsible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Deadline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Status</w:t>
            </w:r>
          </w:p>
        </w:tc>
      </w:tr>
      <w:tr w:rsidR="000E5CAC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0A1979" w:rsidRDefault="000E5CAC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Default="000E5CAC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1761953081"/>
            <w:placeholder>
              <w:docPart w:val="FFB59D25DCF14AD0B6A6F9B513B52FF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0E5CAC" w:rsidRPr="00F0044D" w:rsidRDefault="000E5CAC" w:rsidP="00194163">
                <w:pPr>
                  <w:spacing w:before="80" w:after="40"/>
                  <w:rPr>
                    <w:rFonts w:asciiTheme="majorHAnsi" w:hAnsiTheme="majorHAnsi" w:cstheme="majorHAnsi"/>
                    <w:b/>
                    <w:sz w:val="18"/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-1687753719"/>
            <w:placeholder>
              <w:docPart w:val="EC960BF75ED640619955DC138D4D7F32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CAC" w:rsidRDefault="000E5CAC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E5CAC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0A1979" w:rsidRDefault="000E5CAC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lastRenderedPageBreak/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Default="000E5CAC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Default="000E5CAC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-1597235763"/>
            <w:placeholder>
              <w:docPart w:val="7D167E248475404C97F805EC51338C9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0E5CAC" w:rsidRPr="00F0044D" w:rsidRDefault="000E5CAC" w:rsidP="00194163">
                <w:pPr>
                  <w:spacing w:before="80" w:after="40"/>
                  <w:rPr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-1330907251"/>
            <w:placeholder>
              <w:docPart w:val="9B3CA667991C4E70A3FE528DE15EE94D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CAC" w:rsidRDefault="000E5CAC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E5CAC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0A1979" w:rsidRDefault="000E5CAC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Default="000E5CAC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-953708072"/>
            <w:placeholder>
              <w:docPart w:val="D6005E4C0BAB4F0BBF39E2FE8FA15E0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0E5CAC" w:rsidRPr="00F0044D" w:rsidRDefault="000E5CAC" w:rsidP="00194163">
                <w:pPr>
                  <w:spacing w:before="80" w:after="40"/>
                  <w:rPr>
                    <w:rFonts w:asciiTheme="majorHAnsi" w:hAnsiTheme="majorHAnsi" w:cstheme="majorHAnsi"/>
                    <w:b/>
                    <w:sz w:val="18"/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-2005734784"/>
            <w:placeholder>
              <w:docPart w:val="65067994FCEE4510AEB9A2C6EA96C240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CAC" w:rsidRDefault="000E5CAC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E5CAC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0A1979" w:rsidRDefault="000E5CAC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Default="000E5CAC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E5CAC" w:rsidRPr="00F0044D" w:rsidRDefault="00433EC9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</w:rPr>
                <w:id w:val="507188071"/>
                <w:placeholder>
                  <w:docPart w:val="9312E5AA6BB64C04803B4B372284680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E5CAC" w:rsidRPr="00F0044D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  <w:r w:rsidR="000E5CAC" w:rsidRPr="00F0044D">
              <w:rPr>
                <w:lang w:val="en-GB"/>
              </w:rPr>
              <w:t xml:space="preserve"> </w:t>
            </w:r>
            <w:r w:rsidR="000E5C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E5CAC" w:rsidRPr="00F0044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0E5CAC">
              <w:fldChar w:fldCharType="end"/>
            </w:r>
          </w:p>
        </w:tc>
        <w:sdt>
          <w:sdtPr>
            <w:alias w:val="Välj status"/>
            <w:tag w:val="Välj status"/>
            <w:id w:val="-1170412702"/>
            <w:placeholder>
              <w:docPart w:val="574B94CDC9B84A1DAAF7F417B4F8F67F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CAC" w:rsidRDefault="000E5CAC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E5CAC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0A1979" w:rsidRDefault="000E5CAC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>
              <w:rPr>
                <w:rFonts w:ascii="Calibri" w:hAnsi="Calibri" w:cstheme="majorHAnsi"/>
                <w:b/>
                <w:sz w:val="18"/>
              </w:rPr>
              <w:t>5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32B37" w:rsidRDefault="000E5CAC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AC" w:rsidRPr="00F0044D" w:rsidRDefault="000E5CAC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-332924737"/>
            <w:placeholder>
              <w:docPart w:val="3D0F22E487764A5AA93A46DEC9942D2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0E5CAC" w:rsidRPr="00F0044D" w:rsidRDefault="000E5CAC" w:rsidP="00194163">
                <w:pPr>
                  <w:spacing w:before="80" w:after="40"/>
                  <w:rPr>
                    <w:rFonts w:asciiTheme="majorHAnsi" w:hAnsiTheme="majorHAnsi" w:cstheme="majorHAnsi"/>
                    <w:b/>
                    <w:sz w:val="18"/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-1330139370"/>
            <w:placeholder>
              <w:docPart w:val="752F82D1C5354A9386728C9D8BD92D20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E5CAC" w:rsidRDefault="000E5CAC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F63F9C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</w:pPr>
          </w:p>
        </w:tc>
      </w:tr>
      <w:tr w:rsidR="00F63F9C" w:rsidRPr="008A577D" w:rsidTr="00194163">
        <w:trPr>
          <w:trHeight w:val="454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626" w:rsidRDefault="0012204F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</w:t>
            </w:r>
            <w:r w:rsidR="00A73CA2">
              <w:rPr>
                <w:rFonts w:asciiTheme="majorHAnsi" w:hAnsiTheme="majorHAnsi" w:cstheme="majorHAnsi"/>
                <w:b/>
                <w:sz w:val="24"/>
              </w:rPr>
              <w:t>tarkt o</w:t>
            </w:r>
            <w:r w:rsidR="00F63F9C" w:rsidRPr="00F0044D">
              <w:rPr>
                <w:rFonts w:asciiTheme="majorHAnsi" w:hAnsiTheme="majorHAnsi" w:cstheme="majorHAnsi"/>
                <w:b/>
                <w:sz w:val="24"/>
              </w:rPr>
              <w:t>mråde</w:t>
            </w:r>
            <w:r>
              <w:rPr>
                <w:rFonts w:asciiTheme="majorHAnsi" w:hAnsiTheme="majorHAnsi" w:cstheme="majorHAnsi"/>
                <w:b/>
                <w:sz w:val="24"/>
              </w:rPr>
              <w:t>:</w:t>
            </w:r>
          </w:p>
          <w:p w:rsidR="00F63F9C" w:rsidRPr="0012204F" w:rsidRDefault="0012204F" w:rsidP="00194163">
            <w:pPr>
              <w:spacing w:before="80"/>
              <w:rPr>
                <w:rFonts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S</w:t>
            </w:r>
            <w:r w:rsidRPr="0012204F">
              <w:rPr>
                <w:rFonts w:asciiTheme="majorHAnsi" w:hAnsiTheme="majorHAnsi" w:cstheme="majorHAnsi"/>
                <w:sz w:val="24"/>
                <w:lang w:val="en-US"/>
              </w:rPr>
              <w:t>trong area</w:t>
            </w:r>
            <w:r w:rsidR="00F63F9C" w:rsidRPr="0012204F">
              <w:rPr>
                <w:rFonts w:asciiTheme="majorHAnsi" w:hAnsiTheme="majorHAnsi" w:cstheme="majorHAnsi"/>
                <w:sz w:val="24"/>
                <w:lang w:val="en-US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Pr="00F63F9C" w:rsidRDefault="00A73CA2" w:rsidP="00194163">
            <w:pPr>
              <w:spacing w:before="80"/>
              <w:rPr>
                <w:rFonts w:cstheme="majorHAnsi"/>
                <w:sz w:val="24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Pr="000E5CAC" w:rsidRDefault="00F63F9C" w:rsidP="00194163">
            <w:pPr>
              <w:spacing w:before="80" w:after="40"/>
              <w:rPr>
                <w:lang w:val="en-GB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9C" w:rsidRPr="00F0044D" w:rsidRDefault="00F63F9C" w:rsidP="00194163">
            <w:pPr>
              <w:spacing w:before="80" w:after="40"/>
              <w:rPr>
                <w:lang w:val="en-GB"/>
              </w:rPr>
            </w:pPr>
          </w:p>
        </w:tc>
      </w:tr>
      <w:tr w:rsidR="00F63F9C" w:rsidRPr="006770A0" w:rsidTr="00194163">
        <w:trPr>
          <w:trHeight w:val="454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  <w:rPr>
                <w:rFonts w:asciiTheme="majorHAnsi" w:hAnsiTheme="majorHAnsi" w:cstheme="majorHAnsi"/>
                <w:b/>
              </w:rPr>
            </w:pPr>
            <w:r w:rsidRPr="00F0044D">
              <w:rPr>
                <w:rFonts w:asciiTheme="majorHAnsi" w:hAnsiTheme="majorHAnsi" w:cstheme="majorHAnsi"/>
                <w:b/>
              </w:rPr>
              <w:t>Klistra in bild ifrån resultatet,</w:t>
            </w:r>
            <w:r w:rsidR="00A73CA2">
              <w:rPr>
                <w:rFonts w:asciiTheme="majorHAnsi" w:hAnsiTheme="majorHAnsi" w:cstheme="majorHAnsi"/>
                <w:b/>
              </w:rPr>
              <w:t xml:space="preserve"> alternativt beskriv området</w:t>
            </w:r>
            <w:r w:rsidRPr="00F0044D">
              <w:rPr>
                <w:rFonts w:asciiTheme="majorHAnsi" w:hAnsiTheme="majorHAnsi" w:cstheme="majorHAnsi"/>
                <w:b/>
              </w:rPr>
              <w:t>:</w:t>
            </w:r>
          </w:p>
          <w:p w:rsidR="00AF7626" w:rsidRPr="00AF7626" w:rsidRDefault="00AF7626" w:rsidP="00194163">
            <w:pPr>
              <w:spacing w:before="80" w:after="40"/>
              <w:rPr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Paste image from the result, or describe the area/risk: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F9C" w:rsidRPr="00AF7626" w:rsidRDefault="00F63F9C" w:rsidP="00194163">
            <w:pPr>
              <w:spacing w:before="80" w:after="40"/>
              <w:rPr>
                <w:lang w:val="en-GB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F9C" w:rsidRPr="00AF7626" w:rsidRDefault="00F63F9C" w:rsidP="00194163">
            <w:pPr>
              <w:spacing w:before="80" w:after="40"/>
              <w:rPr>
                <w:lang w:val="en-GB"/>
              </w:rPr>
            </w:pPr>
          </w:p>
        </w:tc>
      </w:tr>
      <w:tr w:rsidR="00F63F9C" w:rsidRPr="008A577D" w:rsidTr="00194163">
        <w:trPr>
          <w:trHeight w:val="1430"/>
        </w:trPr>
        <w:tc>
          <w:tcPr>
            <w:tcW w:w="9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9C" w:rsidRDefault="00F63F9C" w:rsidP="00194163">
            <w:pPr>
              <w:spacing w:before="80" w:after="40"/>
            </w:pPr>
          </w:p>
        </w:tc>
      </w:tr>
      <w:tr w:rsidR="00A73CA2" w:rsidRPr="006770A0" w:rsidTr="00194163">
        <w:trPr>
          <w:trHeight w:val="456"/>
        </w:trPr>
        <w:tc>
          <w:tcPr>
            <w:tcW w:w="13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Default="00A73CA2" w:rsidP="00194163">
            <w:pPr>
              <w:spacing w:before="80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4"/>
              </w:rPr>
              <w:t xml:space="preserve">Fortsätta att </w:t>
            </w:r>
            <w:r w:rsidR="0012204F">
              <w:rPr>
                <w:rFonts w:asciiTheme="majorHAnsi" w:hAnsiTheme="majorHAnsi" w:cstheme="majorHAnsi"/>
                <w:b/>
                <w:sz w:val="18"/>
                <w:szCs w:val="24"/>
              </w:rPr>
              <w:t>göra/</w:t>
            </w:r>
            <w:r>
              <w:rPr>
                <w:rFonts w:asciiTheme="majorHAnsi" w:hAnsiTheme="majorHAnsi" w:cstheme="majorHAnsi"/>
                <w:b/>
                <w:sz w:val="18"/>
                <w:szCs w:val="24"/>
              </w:rPr>
              <w:t xml:space="preserve">ytterligare stärkande aktiviteter 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>beskrivning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)</w:t>
            </w:r>
          </w:p>
          <w:p w:rsidR="00AF7626" w:rsidRPr="0012204F" w:rsidRDefault="00AF7626" w:rsidP="00194163">
            <w:pPr>
              <w:spacing w:before="80"/>
              <w:rPr>
                <w:rFonts w:ascii="Arial" w:hAnsi="Arial" w:cs="Arial"/>
                <w:color w:val="222222"/>
                <w:sz w:val="18"/>
                <w:lang w:val="en"/>
              </w:rPr>
            </w:pPr>
            <w:r>
              <w:rPr>
                <w:rFonts w:ascii="Arial" w:hAnsi="Arial" w:cs="Arial"/>
                <w:color w:val="222222"/>
                <w:sz w:val="18"/>
                <w:lang w:val="en"/>
              </w:rPr>
              <w:t>Continue to</w:t>
            </w:r>
            <w:r w:rsidR="0012204F">
              <w:rPr>
                <w:rFonts w:ascii="Arial" w:hAnsi="Arial" w:cs="Arial"/>
                <w:color w:val="222222"/>
                <w:sz w:val="18"/>
                <w:lang w:val="en"/>
              </w:rPr>
              <w:t xml:space="preserve"> do</w:t>
            </w:r>
            <w:r>
              <w:rPr>
                <w:rFonts w:ascii="Arial" w:hAnsi="Arial" w:cs="Arial"/>
                <w:color w:val="222222"/>
                <w:sz w:val="18"/>
                <w:lang w:val="en"/>
              </w:rPr>
              <w:t>/a</w:t>
            </w:r>
            <w:r w:rsidRPr="00AF7626">
              <w:rPr>
                <w:rFonts w:ascii="Arial" w:hAnsi="Arial" w:cs="Arial"/>
                <w:color w:val="222222"/>
                <w:sz w:val="18"/>
                <w:lang w:val="en"/>
              </w:rPr>
              <w:t>dditi</w:t>
            </w:r>
            <w:r>
              <w:rPr>
                <w:rFonts w:ascii="Arial" w:hAnsi="Arial" w:cs="Arial"/>
                <w:color w:val="222222"/>
                <w:sz w:val="18"/>
                <w:lang w:val="en"/>
              </w:rPr>
              <w:t>onal Strengthening Activities (d</w:t>
            </w:r>
            <w:r w:rsidRPr="00AF7626">
              <w:rPr>
                <w:rFonts w:ascii="Arial" w:hAnsi="Arial" w:cs="Arial"/>
                <w:color w:val="222222"/>
                <w:sz w:val="18"/>
                <w:lang w:val="en"/>
              </w:rPr>
              <w:t>escription)</w:t>
            </w:r>
          </w:p>
        </w:tc>
      </w:tr>
      <w:tr w:rsidR="00A73CA2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0A1979" w:rsidRDefault="00A73CA2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1</w:t>
            </w:r>
          </w:p>
        </w:tc>
        <w:tc>
          <w:tcPr>
            <w:tcW w:w="1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Default="00A73CA2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CA2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0A1979" w:rsidRDefault="00A73CA2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2</w:t>
            </w:r>
          </w:p>
        </w:tc>
        <w:tc>
          <w:tcPr>
            <w:tcW w:w="1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Default="00A73CA2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CA2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0A1979" w:rsidRDefault="00A73CA2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3</w:t>
            </w:r>
          </w:p>
        </w:tc>
        <w:tc>
          <w:tcPr>
            <w:tcW w:w="1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Default="00A73CA2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CA2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0A1979" w:rsidRDefault="00A73CA2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4</w:t>
            </w:r>
          </w:p>
        </w:tc>
        <w:tc>
          <w:tcPr>
            <w:tcW w:w="1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Default="00A73CA2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CA2" w:rsidRPr="008A577D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Pr="000A1979" w:rsidRDefault="00A73CA2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>
              <w:rPr>
                <w:rFonts w:ascii="Calibri" w:hAnsi="Calibri" w:cstheme="majorHAnsi"/>
                <w:b/>
                <w:sz w:val="18"/>
              </w:rPr>
              <w:t>5</w:t>
            </w:r>
          </w:p>
        </w:tc>
        <w:tc>
          <w:tcPr>
            <w:tcW w:w="1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A2" w:rsidRDefault="00A73CA2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0F7A" w:rsidRDefault="00BF0F7A" w:rsidP="00583F41">
      <w:pPr>
        <w:pStyle w:val="BodyText"/>
      </w:pPr>
    </w:p>
    <w:tbl>
      <w:tblPr>
        <w:tblW w:w="1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90"/>
        <w:gridCol w:w="3968"/>
        <w:gridCol w:w="2268"/>
        <w:gridCol w:w="1559"/>
        <w:gridCol w:w="1421"/>
        <w:gridCol w:w="708"/>
      </w:tblGrid>
      <w:tr w:rsidR="00BF0F7A" w:rsidRPr="00F0044D" w:rsidTr="00194163">
        <w:trPr>
          <w:trHeight w:val="553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0F7A" w:rsidRPr="00BF0F7A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BF0F7A">
              <w:rPr>
                <w:rFonts w:asciiTheme="majorHAnsi" w:hAnsiTheme="majorHAnsi" w:cstheme="majorHAnsi"/>
                <w:b/>
                <w:sz w:val="24"/>
                <w:lang w:val="en-US"/>
              </w:rPr>
              <w:t>Kvartalets temaområde:</w:t>
            </w:r>
          </w:p>
          <w:p w:rsidR="00BF0F7A" w:rsidRPr="00BF0F7A" w:rsidRDefault="00BF0F7A" w:rsidP="00194163">
            <w:pPr>
              <w:spacing w:before="80"/>
              <w:rPr>
                <w:rFonts w:asciiTheme="majorHAnsi" w:hAnsiTheme="majorHAnsi" w:cstheme="majorHAnsi"/>
                <w:sz w:val="24"/>
                <w:lang w:val="en-US"/>
              </w:rPr>
            </w:pPr>
            <w:r w:rsidRPr="00BF0F7A">
              <w:rPr>
                <w:rFonts w:asciiTheme="majorHAnsi" w:hAnsiTheme="majorHAnsi" w:cstheme="majorHAnsi"/>
                <w:sz w:val="24"/>
                <w:lang w:val="en-US"/>
              </w:rPr>
              <w:t>The quarter’s theme area: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F7A" w:rsidRPr="00F63F9C" w:rsidRDefault="00BF0F7A" w:rsidP="00194163">
            <w:pPr>
              <w:spacing w:before="80"/>
              <w:rPr>
                <w:rFonts w:cstheme="majorHAnsi"/>
                <w:sz w:val="24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0044D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F7A" w:rsidRPr="006770A0" w:rsidTr="00194163">
        <w:trPr>
          <w:trHeight w:val="444"/>
        </w:trPr>
        <w:tc>
          <w:tcPr>
            <w:tcW w:w="12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0F7A" w:rsidRDefault="00BF0F7A" w:rsidP="00194163">
            <w:pPr>
              <w:spacing w:before="80"/>
              <w:rPr>
                <w:rFonts w:asciiTheme="majorHAnsi" w:hAnsiTheme="majorHAnsi" w:cstheme="majorHAnsi"/>
                <w:b/>
              </w:rPr>
            </w:pPr>
            <w:r w:rsidRPr="00F0044D">
              <w:rPr>
                <w:rFonts w:asciiTheme="majorHAnsi" w:hAnsiTheme="majorHAnsi" w:cstheme="majorHAnsi"/>
                <w:b/>
              </w:rPr>
              <w:t>Klistra in bild ifrån resultatet, alternativt beskriv området/risken:</w:t>
            </w:r>
          </w:p>
          <w:p w:rsidR="00BF0F7A" w:rsidRPr="00AF7626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Paste image from the result, or describe the area/risk: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0F7A" w:rsidRPr="00AF7626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</w:p>
        </w:tc>
      </w:tr>
      <w:tr w:rsidR="00BF0F7A" w:rsidRPr="00F0044D" w:rsidTr="00194163">
        <w:trPr>
          <w:trHeight w:val="1373"/>
        </w:trPr>
        <w:tc>
          <w:tcPr>
            <w:tcW w:w="1292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F0F7A" w:rsidRPr="00F0044D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0F7A" w:rsidRPr="00F0044D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F0F7A" w:rsidRPr="00F32B37" w:rsidTr="00194163">
        <w:trPr>
          <w:trHeight w:val="456"/>
        </w:trPr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4"/>
              </w:rPr>
              <w:t xml:space="preserve">Åtgärd/action 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>beskrivning/</w:t>
            </w:r>
            <w:r w:rsidRPr="00AF7626">
              <w:rPr>
                <w:rFonts w:asciiTheme="majorHAnsi" w:hAnsiTheme="majorHAnsi" w:cstheme="majorHAnsi"/>
                <w:sz w:val="18"/>
                <w:szCs w:val="24"/>
                <w:lang w:val="en-GB"/>
              </w:rPr>
              <w:t>description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Ansvarig/</w:t>
            </w:r>
            <w:r w:rsidRPr="00AF7626">
              <w:rPr>
                <w:rFonts w:asciiTheme="majorHAnsi" w:hAnsiTheme="majorHAnsi" w:cstheme="majorHAnsi"/>
                <w:b/>
                <w:sz w:val="18"/>
                <w:lang w:val="en-GB"/>
              </w:rPr>
              <w:t>responsible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Deadline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Status</w:t>
            </w:r>
          </w:p>
        </w:tc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-1062635305"/>
            <w:placeholder>
              <w:docPart w:val="9657CD73BDF94677B682BBC1141404A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BF0F7A" w:rsidRPr="00F0044D" w:rsidRDefault="00BF0F7A" w:rsidP="00194163">
                <w:pPr>
                  <w:spacing w:before="80" w:after="40"/>
                  <w:rPr>
                    <w:rFonts w:asciiTheme="majorHAnsi" w:hAnsiTheme="majorHAnsi" w:cstheme="majorHAnsi"/>
                    <w:b/>
                    <w:sz w:val="18"/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674703237"/>
            <w:placeholder>
              <w:docPart w:val="4BEC74AC9F5446CA846AFA646A6B2066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F7A" w:rsidRDefault="00BF0F7A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1658186942"/>
            <w:placeholder>
              <w:docPart w:val="DFB005E42960425CA5BAA3F9277AF5E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BF0F7A" w:rsidRPr="00F0044D" w:rsidRDefault="00BF0F7A" w:rsidP="00194163">
                <w:pPr>
                  <w:spacing w:before="80" w:after="40"/>
                  <w:rPr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-1813860465"/>
            <w:placeholder>
              <w:docPart w:val="FB9A274B64F647829F5EB76FECDD25BA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F7A" w:rsidRDefault="00BF0F7A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1943643990"/>
            <w:placeholder>
              <w:docPart w:val="4A3DC1886A0C4E7AA5F172163D7A848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BF0F7A" w:rsidRPr="00F0044D" w:rsidRDefault="00BF0F7A" w:rsidP="00194163">
                <w:pPr>
                  <w:spacing w:before="80" w:after="40"/>
                  <w:rPr>
                    <w:rFonts w:asciiTheme="majorHAnsi" w:hAnsiTheme="majorHAnsi" w:cstheme="majorHAnsi"/>
                    <w:b/>
                    <w:sz w:val="18"/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-98794698"/>
            <w:placeholder>
              <w:docPart w:val="E1C51252288948EABB690FEB32EDCCE5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F7A" w:rsidRDefault="00BF0F7A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F0F7A" w:rsidRPr="00F0044D" w:rsidRDefault="00433EC9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</w:rPr>
                <w:id w:val="246776078"/>
                <w:placeholder>
                  <w:docPart w:val="49A65E675DC94F1F8057343BB545D32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F0F7A" w:rsidRPr="00F0044D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  <w:r w:rsidR="00BF0F7A" w:rsidRPr="00F0044D">
              <w:rPr>
                <w:lang w:val="en-GB"/>
              </w:rPr>
              <w:t xml:space="preserve"> </w:t>
            </w:r>
            <w:r w:rsidR="00BF0F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F0F7A" w:rsidRPr="00F0044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BF0F7A">
              <w:fldChar w:fldCharType="end"/>
            </w:r>
          </w:p>
        </w:tc>
        <w:sdt>
          <w:sdtPr>
            <w:alias w:val="Välj status"/>
            <w:tag w:val="Välj status"/>
            <w:id w:val="1094208679"/>
            <w:placeholder>
              <w:docPart w:val="BCC06452A0EA4F0BB03350FE9F40CBDD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F7A" w:rsidRDefault="00BF0F7A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>
              <w:rPr>
                <w:rFonts w:ascii="Calibri" w:hAnsi="Calibri" w:cstheme="majorHAnsi"/>
                <w:b/>
                <w:sz w:val="18"/>
              </w:rPr>
              <w:t>5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32B37" w:rsidRDefault="00BF0F7A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F0044D" w:rsidRDefault="00BF0F7A" w:rsidP="00194163">
            <w:pPr>
              <w:spacing w:before="80" w:after="40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asciiTheme="majorHAnsi" w:hAnsiTheme="majorHAnsi" w:cstheme="majorHAnsi"/>
              <w:b/>
              <w:sz w:val="18"/>
            </w:rPr>
            <w:id w:val="-6445783"/>
            <w:placeholder>
              <w:docPart w:val="059AD8A2900446D68D87E5F8F0FF7E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BF0F7A" w:rsidRPr="00F0044D" w:rsidRDefault="00BF0F7A" w:rsidP="00194163">
                <w:pPr>
                  <w:spacing w:before="80" w:after="40"/>
                  <w:rPr>
                    <w:rFonts w:asciiTheme="majorHAnsi" w:hAnsiTheme="majorHAnsi" w:cstheme="majorHAnsi"/>
                    <w:b/>
                    <w:sz w:val="18"/>
                    <w:lang w:val="en-GB"/>
                  </w:rPr>
                </w:pPr>
                <w:r w:rsidRPr="00F0044D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alias w:val="Välj status"/>
            <w:tag w:val="Välj status"/>
            <w:id w:val="1804574375"/>
            <w:placeholder>
              <w:docPart w:val="5CE007F9CF394215A852CF375D1E7147"/>
            </w:placeholder>
            <w:showingPlcHdr/>
            <w:dropDownList>
              <w:listItem w:displayText="Välj status" w:value="Välj status"/>
              <w:listItem w:displayText="Ny" w:value="Ny"/>
              <w:listItem w:displayText="Påbörjad" w:value="Påbörjad"/>
              <w:listItem w:displayText="Avslutad" w:value="Avslutad"/>
            </w:dropDownList>
          </w:sdtPr>
          <w:sdtEndPr/>
          <w:sdtContent>
            <w:tc>
              <w:tcPr>
                <w:tcW w:w="212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F7A" w:rsidRDefault="00BF0F7A" w:rsidP="00194163">
                <w:pPr>
                  <w:spacing w:before="80" w:after="40"/>
                </w:pPr>
                <w:r w:rsidRPr="00F0044D">
                  <w:rPr>
                    <w:rStyle w:val="PlaceholderText"/>
                    <w:lang w:val="en-GB"/>
                  </w:rPr>
                  <w:t xml:space="preserve">Choose </w:t>
                </w: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</w:tbl>
    <w:p w:rsidR="00BF0F7A" w:rsidRDefault="00BF0F7A" w:rsidP="00583F41">
      <w:pPr>
        <w:pStyle w:val="BodyText"/>
      </w:pPr>
    </w:p>
    <w:p w:rsidR="00BF0F7A" w:rsidRDefault="00BF0F7A" w:rsidP="00BF0F7A">
      <w:pPr>
        <w:spacing w:before="80"/>
        <w:rPr>
          <w:rFonts w:asciiTheme="majorHAnsi" w:hAnsiTheme="majorHAnsi" w:cstheme="majorHAnsi"/>
          <w:sz w:val="24"/>
          <w:lang w:val="en-US"/>
        </w:rPr>
      </w:pPr>
      <w:r w:rsidRPr="00BF0F7A">
        <w:rPr>
          <w:rFonts w:asciiTheme="majorHAnsi" w:hAnsiTheme="majorHAnsi" w:cstheme="majorHAnsi"/>
          <w:sz w:val="24"/>
          <w:lang w:val="en-US"/>
        </w:rPr>
        <w:t>ELLER / OR</w:t>
      </w:r>
    </w:p>
    <w:p w:rsidR="00B710D2" w:rsidRPr="00BF0F7A" w:rsidRDefault="00B710D2" w:rsidP="00BF0F7A">
      <w:pPr>
        <w:spacing w:before="80"/>
        <w:rPr>
          <w:rFonts w:asciiTheme="majorHAnsi" w:hAnsiTheme="majorHAnsi" w:cstheme="majorHAnsi"/>
          <w:sz w:val="24"/>
          <w:lang w:val="en-US"/>
        </w:rPr>
      </w:pPr>
    </w:p>
    <w:tbl>
      <w:tblPr>
        <w:tblW w:w="1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3214"/>
      </w:tblGrid>
      <w:tr w:rsidR="00BF0F7A" w:rsidRPr="006770A0" w:rsidTr="00194163">
        <w:trPr>
          <w:trHeight w:val="456"/>
        </w:trPr>
        <w:tc>
          <w:tcPr>
            <w:tcW w:w="1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4"/>
              </w:rPr>
              <w:t xml:space="preserve">Fortsätta att göra/ytterligare stärkande aktiviteter 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>beskrivning</w:t>
            </w:r>
            <w:r w:rsidRPr="00326EE4">
              <w:rPr>
                <w:rFonts w:asciiTheme="majorHAnsi" w:hAnsiTheme="majorHAnsi" w:cstheme="majorHAnsi"/>
                <w:sz w:val="18"/>
                <w:szCs w:val="24"/>
              </w:rPr>
              <w:t>)</w:t>
            </w:r>
          </w:p>
          <w:p w:rsidR="00BF0F7A" w:rsidRPr="00AF7626" w:rsidRDefault="00BF0F7A" w:rsidP="00194163">
            <w:pPr>
              <w:spacing w:before="80"/>
              <w:rPr>
                <w:rFonts w:asciiTheme="majorHAnsi" w:hAnsiTheme="majorHAnsi" w:cstheme="majorHAnsi"/>
                <w:b/>
                <w:sz w:val="18"/>
                <w:lang w:val="en-GB"/>
              </w:rPr>
            </w:pPr>
            <w:r>
              <w:rPr>
                <w:rFonts w:ascii="Arial" w:hAnsi="Arial" w:cs="Arial"/>
                <w:color w:val="222222"/>
                <w:sz w:val="18"/>
                <w:lang w:val="en"/>
              </w:rPr>
              <w:t>Continue to do/a</w:t>
            </w:r>
            <w:r w:rsidRPr="00AF7626">
              <w:rPr>
                <w:rFonts w:ascii="Arial" w:hAnsi="Arial" w:cs="Arial"/>
                <w:color w:val="222222"/>
                <w:sz w:val="18"/>
                <w:lang w:val="en"/>
              </w:rPr>
              <w:t>dditi</w:t>
            </w:r>
            <w:r>
              <w:rPr>
                <w:rFonts w:ascii="Arial" w:hAnsi="Arial" w:cs="Arial"/>
                <w:color w:val="222222"/>
                <w:sz w:val="18"/>
                <w:lang w:val="en"/>
              </w:rPr>
              <w:t>onal strengthening activities (d</w:t>
            </w:r>
            <w:r w:rsidRPr="00AF7626">
              <w:rPr>
                <w:rFonts w:ascii="Arial" w:hAnsi="Arial" w:cs="Arial"/>
                <w:color w:val="222222"/>
                <w:sz w:val="18"/>
                <w:lang w:val="en"/>
              </w:rPr>
              <w:t>escription)</w:t>
            </w:r>
          </w:p>
        </w:tc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lastRenderedPageBreak/>
              <w:t>1</w:t>
            </w:r>
          </w:p>
        </w:tc>
        <w:tc>
          <w:tcPr>
            <w:tcW w:w="1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2</w:t>
            </w:r>
          </w:p>
        </w:tc>
        <w:tc>
          <w:tcPr>
            <w:tcW w:w="1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3</w:t>
            </w:r>
          </w:p>
        </w:tc>
        <w:tc>
          <w:tcPr>
            <w:tcW w:w="1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 w:rsidRPr="000A1979">
              <w:rPr>
                <w:rFonts w:ascii="Calibri" w:hAnsi="Calibri" w:cstheme="majorHAnsi"/>
                <w:b/>
                <w:sz w:val="18"/>
              </w:rPr>
              <w:t>4</w:t>
            </w:r>
          </w:p>
        </w:tc>
        <w:tc>
          <w:tcPr>
            <w:tcW w:w="1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F7A" w:rsidTr="00194163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Pr="000A1979" w:rsidRDefault="00BF0F7A" w:rsidP="00194163">
            <w:pPr>
              <w:autoSpaceDE w:val="0"/>
              <w:autoSpaceDN w:val="0"/>
              <w:adjustRightInd w:val="0"/>
              <w:spacing w:before="80" w:after="40"/>
              <w:rPr>
                <w:rFonts w:ascii="Calibri" w:hAnsi="Calibri" w:cstheme="majorHAnsi"/>
                <w:b/>
                <w:sz w:val="18"/>
              </w:rPr>
            </w:pPr>
            <w:r>
              <w:rPr>
                <w:rFonts w:ascii="Calibri" w:hAnsi="Calibri" w:cstheme="majorHAnsi"/>
                <w:b/>
                <w:sz w:val="18"/>
              </w:rPr>
              <w:t>5</w:t>
            </w:r>
          </w:p>
        </w:tc>
        <w:tc>
          <w:tcPr>
            <w:tcW w:w="1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7A" w:rsidRDefault="00BF0F7A" w:rsidP="00194163">
            <w:pPr>
              <w:spacing w:before="80" w:after="40"/>
            </w:pPr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0F7A" w:rsidRDefault="00BF0F7A" w:rsidP="00583F41">
      <w:pPr>
        <w:pStyle w:val="BodyText"/>
      </w:pPr>
    </w:p>
    <w:sectPr w:rsidR="00BF0F7A" w:rsidSect="00CA276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74" w:right="709" w:bottom="849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C9" w:rsidRDefault="00433EC9" w:rsidP="00AB37AC">
      <w:r>
        <w:separator/>
      </w:r>
    </w:p>
  </w:endnote>
  <w:endnote w:type="continuationSeparator" w:id="0">
    <w:p w:rsidR="00433EC9" w:rsidRDefault="00433EC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DC78B9" w:rsidTr="00725009">
      <w:tc>
        <w:tcPr>
          <w:tcW w:w="7994" w:type="dxa"/>
        </w:tcPr>
        <w:p w:rsidR="00DC78B9" w:rsidRDefault="00DC78B9" w:rsidP="00725009">
          <w:pPr>
            <w:pStyle w:val="Footer"/>
          </w:pPr>
        </w:p>
      </w:tc>
      <w:tc>
        <w:tcPr>
          <w:tcW w:w="1134" w:type="dxa"/>
          <w:vAlign w:val="bottom"/>
        </w:tcPr>
        <w:p w:rsidR="00DC78B9" w:rsidRPr="009E4316" w:rsidRDefault="00DC78B9" w:rsidP="0072500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770A0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770A0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DC78B9" w:rsidRPr="00DB69BA" w:rsidRDefault="00DC78B9" w:rsidP="006A7494">
    <w:pPr>
      <w:rPr>
        <w:sz w:val="2"/>
        <w:szCs w:val="2"/>
      </w:rPr>
    </w:pPr>
  </w:p>
  <w:p w:rsidR="00DC78B9" w:rsidRDefault="00DC7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DC78B9" w:rsidTr="00725009">
      <w:tc>
        <w:tcPr>
          <w:tcW w:w="7994" w:type="dxa"/>
        </w:tcPr>
        <w:p w:rsidR="00DC78B9" w:rsidRDefault="00DC78B9" w:rsidP="00725009">
          <w:pPr>
            <w:pStyle w:val="Footer"/>
          </w:pPr>
        </w:p>
      </w:tc>
      <w:tc>
        <w:tcPr>
          <w:tcW w:w="1134" w:type="dxa"/>
          <w:vAlign w:val="bottom"/>
        </w:tcPr>
        <w:p w:rsidR="00DC78B9" w:rsidRPr="009E4316" w:rsidRDefault="00DC78B9" w:rsidP="0072500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770A0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770A0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DC78B9" w:rsidRPr="00DB69BA" w:rsidRDefault="00DC78B9" w:rsidP="006A7494">
    <w:pPr>
      <w:rPr>
        <w:sz w:val="2"/>
        <w:szCs w:val="2"/>
      </w:rPr>
    </w:pPr>
  </w:p>
  <w:p w:rsidR="00DC78B9" w:rsidRDefault="00DC7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C9" w:rsidRDefault="00433EC9" w:rsidP="00AB37AC">
      <w:r>
        <w:separator/>
      </w:r>
    </w:p>
  </w:footnote>
  <w:footnote w:type="continuationSeparator" w:id="0">
    <w:p w:rsidR="00433EC9" w:rsidRDefault="00433EC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DC78B9" w:rsidTr="00916344">
      <w:trPr>
        <w:trHeight w:val="238"/>
      </w:trPr>
      <w:tc>
        <w:tcPr>
          <w:tcW w:w="4740" w:type="dxa"/>
        </w:tcPr>
        <w:p w:rsidR="00DC78B9" w:rsidRPr="00271F0E" w:rsidRDefault="00DC78B9" w:rsidP="00725009">
          <w:pPr>
            <w:pStyle w:val="HeaderBold"/>
          </w:pPr>
        </w:p>
      </w:tc>
      <w:tc>
        <w:tcPr>
          <w:tcW w:w="226" w:type="dxa"/>
        </w:tcPr>
        <w:p w:rsidR="00DC78B9" w:rsidRPr="00271F0E" w:rsidRDefault="00DC78B9" w:rsidP="00725009">
          <w:pPr>
            <w:pStyle w:val="HeaderBold"/>
          </w:pPr>
        </w:p>
      </w:tc>
      <w:tc>
        <w:tcPr>
          <w:tcW w:w="1962" w:type="dxa"/>
        </w:tcPr>
        <w:p w:rsidR="00DC78B9" w:rsidRPr="00271F0E" w:rsidRDefault="00DC78B9" w:rsidP="00725009">
          <w:pPr>
            <w:pStyle w:val="HeaderBold"/>
          </w:pPr>
        </w:p>
      </w:tc>
      <w:tc>
        <w:tcPr>
          <w:tcW w:w="226" w:type="dxa"/>
        </w:tcPr>
        <w:p w:rsidR="00DC78B9" w:rsidRPr="00271F0E" w:rsidRDefault="00DC78B9" w:rsidP="00725009">
          <w:pPr>
            <w:pStyle w:val="HeaderBold"/>
          </w:pPr>
        </w:p>
      </w:tc>
      <w:tc>
        <w:tcPr>
          <w:tcW w:w="1962" w:type="dxa"/>
        </w:tcPr>
        <w:p w:rsidR="00DC78B9" w:rsidRPr="00271F0E" w:rsidRDefault="00DC78B9" w:rsidP="00725009">
          <w:pPr>
            <w:pStyle w:val="HeaderBold"/>
          </w:pPr>
        </w:p>
      </w:tc>
    </w:tr>
    <w:tr w:rsidR="00DC78B9" w:rsidTr="00725009">
      <w:tc>
        <w:tcPr>
          <w:tcW w:w="4740" w:type="dxa"/>
        </w:tcPr>
        <w:p w:rsidR="00DC78B9" w:rsidRPr="00D6309B" w:rsidRDefault="00DC78B9" w:rsidP="00725009">
          <w:pPr>
            <w:pStyle w:val="Header"/>
          </w:pPr>
        </w:p>
      </w:tc>
      <w:tc>
        <w:tcPr>
          <w:tcW w:w="226" w:type="dxa"/>
        </w:tcPr>
        <w:p w:rsidR="00DC78B9" w:rsidRPr="00D6309B" w:rsidRDefault="00DC78B9" w:rsidP="00725009">
          <w:pPr>
            <w:pStyle w:val="Header"/>
          </w:pPr>
        </w:p>
      </w:tc>
      <w:tc>
        <w:tcPr>
          <w:tcW w:w="1962" w:type="dxa"/>
        </w:tcPr>
        <w:p w:rsidR="00DC78B9" w:rsidRPr="00D6309B" w:rsidRDefault="00DC78B9" w:rsidP="00725009">
          <w:pPr>
            <w:pStyle w:val="Header"/>
          </w:pPr>
        </w:p>
      </w:tc>
      <w:tc>
        <w:tcPr>
          <w:tcW w:w="226" w:type="dxa"/>
        </w:tcPr>
        <w:p w:rsidR="00DC78B9" w:rsidRPr="00D6309B" w:rsidRDefault="00DC78B9" w:rsidP="00725009">
          <w:pPr>
            <w:pStyle w:val="Header"/>
          </w:pPr>
        </w:p>
      </w:tc>
      <w:tc>
        <w:tcPr>
          <w:tcW w:w="1962" w:type="dxa"/>
        </w:tcPr>
        <w:p w:rsidR="00DC78B9" w:rsidRPr="00D6309B" w:rsidRDefault="00DC78B9" w:rsidP="00725009">
          <w:pPr>
            <w:pStyle w:val="Header"/>
          </w:pPr>
        </w:p>
      </w:tc>
    </w:tr>
    <w:tr w:rsidR="00DC78B9" w:rsidTr="00916344">
      <w:trPr>
        <w:trHeight w:val="238"/>
      </w:trPr>
      <w:tc>
        <w:tcPr>
          <w:tcW w:w="9116" w:type="dxa"/>
          <w:gridSpan w:val="5"/>
        </w:tcPr>
        <w:p w:rsidR="00DC78B9" w:rsidRPr="006A7494" w:rsidRDefault="00DC78B9" w:rsidP="006A7494">
          <w:pPr>
            <w:pStyle w:val="HeaderBold"/>
          </w:pPr>
        </w:p>
      </w:tc>
    </w:tr>
    <w:tr w:rsidR="00DC78B9" w:rsidTr="00725009">
      <w:tc>
        <w:tcPr>
          <w:tcW w:w="9116" w:type="dxa"/>
          <w:gridSpan w:val="5"/>
        </w:tcPr>
        <w:p w:rsidR="00DC78B9" w:rsidRPr="006A7494" w:rsidRDefault="00DC78B9" w:rsidP="006A7494">
          <w:pPr>
            <w:pStyle w:val="Header"/>
          </w:pPr>
        </w:p>
      </w:tc>
    </w:tr>
  </w:tbl>
  <w:p w:rsidR="00DC78B9" w:rsidRPr="00D6309B" w:rsidRDefault="00DC78B9" w:rsidP="006A7494">
    <w:pPr>
      <w:pStyle w:val="Header"/>
    </w:pPr>
  </w:p>
  <w:p w:rsidR="00DC78B9" w:rsidRDefault="00DC7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B9" w:rsidRDefault="00CA276C" w:rsidP="00CA276C">
    <w:pPr>
      <w:pStyle w:val="Header"/>
    </w:pPr>
    <w:r>
      <w:rPr>
        <w:noProof/>
        <w:lang w:eastAsia="sv-SE"/>
      </w:rPr>
      <w:drawing>
        <wp:inline distT="0" distB="0" distL="0" distR="0" wp14:anchorId="3488034F" wp14:editId="60F3CD15">
          <wp:extent cx="954000" cy="954000"/>
          <wp:effectExtent l="0" t="0" r="0" b="0"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76C" w:rsidRDefault="00CA276C" w:rsidP="00CA276C">
    <w:pPr>
      <w:pStyle w:val="Header"/>
    </w:pPr>
  </w:p>
  <w:p w:rsidR="00CA276C" w:rsidRDefault="00CA276C" w:rsidP="00CA2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72229"/>
    <w:multiLevelType w:val="hybridMultilevel"/>
    <w:tmpl w:val="1842E3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4B5378"/>
    <w:multiLevelType w:val="hybridMultilevel"/>
    <w:tmpl w:val="D1A405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C151791"/>
    <w:multiLevelType w:val="hybridMultilevel"/>
    <w:tmpl w:val="B9EABEB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0D7E8F"/>
    <w:multiLevelType w:val="hybridMultilevel"/>
    <w:tmpl w:val="087E33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EEC"/>
    <w:multiLevelType w:val="hybridMultilevel"/>
    <w:tmpl w:val="07D4B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634B"/>
    <w:multiLevelType w:val="hybridMultilevel"/>
    <w:tmpl w:val="175EC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2EDC"/>
    <w:multiLevelType w:val="hybridMultilevel"/>
    <w:tmpl w:val="E47E6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B0167"/>
    <w:multiLevelType w:val="hybridMultilevel"/>
    <w:tmpl w:val="F04C59C6"/>
    <w:lvl w:ilvl="0" w:tplc="50A8CFA8">
      <w:start w:val="3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6"/>
  </w:num>
  <w:num w:numId="14">
    <w:abstractNumId w:val="14"/>
  </w:num>
  <w:num w:numId="15">
    <w:abstractNumId w:val="13"/>
  </w:num>
  <w:num w:numId="16">
    <w:abstractNumId w:val="5"/>
  </w:num>
  <w:num w:numId="17">
    <w:abstractNumId w:val="12"/>
  </w:num>
  <w:num w:numId="18">
    <w:abstractNumId w:val="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0"/>
    <w:rsid w:val="00006752"/>
    <w:rsid w:val="00015516"/>
    <w:rsid w:val="0001624E"/>
    <w:rsid w:val="0003591B"/>
    <w:rsid w:val="00037A26"/>
    <w:rsid w:val="000405B4"/>
    <w:rsid w:val="000520E4"/>
    <w:rsid w:val="00053600"/>
    <w:rsid w:val="000A1979"/>
    <w:rsid w:val="000B4D37"/>
    <w:rsid w:val="000C010B"/>
    <w:rsid w:val="000D0360"/>
    <w:rsid w:val="000E2D87"/>
    <w:rsid w:val="000E5CAC"/>
    <w:rsid w:val="000F0D78"/>
    <w:rsid w:val="000F5F7B"/>
    <w:rsid w:val="00105689"/>
    <w:rsid w:val="001062E2"/>
    <w:rsid w:val="0012204F"/>
    <w:rsid w:val="001621F9"/>
    <w:rsid w:val="00164E9C"/>
    <w:rsid w:val="00176BE8"/>
    <w:rsid w:val="00176C15"/>
    <w:rsid w:val="0018642A"/>
    <w:rsid w:val="00194163"/>
    <w:rsid w:val="001F3547"/>
    <w:rsid w:val="002179BC"/>
    <w:rsid w:val="0022696F"/>
    <w:rsid w:val="00230F52"/>
    <w:rsid w:val="00250572"/>
    <w:rsid w:val="00251B85"/>
    <w:rsid w:val="00260966"/>
    <w:rsid w:val="002749BA"/>
    <w:rsid w:val="002A115A"/>
    <w:rsid w:val="002C3D76"/>
    <w:rsid w:val="002E47D4"/>
    <w:rsid w:val="00310604"/>
    <w:rsid w:val="0031114B"/>
    <w:rsid w:val="00321A4A"/>
    <w:rsid w:val="00323DD7"/>
    <w:rsid w:val="00326A21"/>
    <w:rsid w:val="00326EE4"/>
    <w:rsid w:val="0034389A"/>
    <w:rsid w:val="00354E81"/>
    <w:rsid w:val="00383258"/>
    <w:rsid w:val="003A221F"/>
    <w:rsid w:val="003B4415"/>
    <w:rsid w:val="003B55F6"/>
    <w:rsid w:val="003C5C7A"/>
    <w:rsid w:val="003D58BD"/>
    <w:rsid w:val="003D5E50"/>
    <w:rsid w:val="003F0FAA"/>
    <w:rsid w:val="003F1F90"/>
    <w:rsid w:val="003F35E7"/>
    <w:rsid w:val="00400B6B"/>
    <w:rsid w:val="0040104A"/>
    <w:rsid w:val="00433EC9"/>
    <w:rsid w:val="00462E9A"/>
    <w:rsid w:val="004730ED"/>
    <w:rsid w:val="00484AB4"/>
    <w:rsid w:val="004A3440"/>
    <w:rsid w:val="004C1B98"/>
    <w:rsid w:val="004F2366"/>
    <w:rsid w:val="00516DE4"/>
    <w:rsid w:val="00523FF5"/>
    <w:rsid w:val="00547786"/>
    <w:rsid w:val="00547E65"/>
    <w:rsid w:val="0057553D"/>
    <w:rsid w:val="00583F41"/>
    <w:rsid w:val="00611DEC"/>
    <w:rsid w:val="0064771E"/>
    <w:rsid w:val="006574CC"/>
    <w:rsid w:val="006770A0"/>
    <w:rsid w:val="006811BF"/>
    <w:rsid w:val="00692949"/>
    <w:rsid w:val="006A2F64"/>
    <w:rsid w:val="006A7494"/>
    <w:rsid w:val="006B5284"/>
    <w:rsid w:val="006C3154"/>
    <w:rsid w:val="006E73DB"/>
    <w:rsid w:val="00725009"/>
    <w:rsid w:val="00730430"/>
    <w:rsid w:val="00770482"/>
    <w:rsid w:val="007835A7"/>
    <w:rsid w:val="00792464"/>
    <w:rsid w:val="00792A49"/>
    <w:rsid w:val="007A75EB"/>
    <w:rsid w:val="007B03F4"/>
    <w:rsid w:val="007C1CE3"/>
    <w:rsid w:val="007D5420"/>
    <w:rsid w:val="007F3C19"/>
    <w:rsid w:val="007F67AA"/>
    <w:rsid w:val="00825507"/>
    <w:rsid w:val="008408F1"/>
    <w:rsid w:val="008457FF"/>
    <w:rsid w:val="008466E2"/>
    <w:rsid w:val="00863257"/>
    <w:rsid w:val="00873303"/>
    <w:rsid w:val="008810BD"/>
    <w:rsid w:val="008815CA"/>
    <w:rsid w:val="008822FA"/>
    <w:rsid w:val="00891BE4"/>
    <w:rsid w:val="008A356F"/>
    <w:rsid w:val="008E4593"/>
    <w:rsid w:val="009033B5"/>
    <w:rsid w:val="00910A1B"/>
    <w:rsid w:val="00916344"/>
    <w:rsid w:val="00922FFA"/>
    <w:rsid w:val="009361E7"/>
    <w:rsid w:val="00981197"/>
    <w:rsid w:val="00990D1F"/>
    <w:rsid w:val="009A3428"/>
    <w:rsid w:val="009A4E7E"/>
    <w:rsid w:val="009A59C3"/>
    <w:rsid w:val="009D628E"/>
    <w:rsid w:val="009F4ED4"/>
    <w:rsid w:val="00A011CC"/>
    <w:rsid w:val="00A37248"/>
    <w:rsid w:val="00A41ADE"/>
    <w:rsid w:val="00A506FD"/>
    <w:rsid w:val="00A73CA2"/>
    <w:rsid w:val="00A77340"/>
    <w:rsid w:val="00A833EA"/>
    <w:rsid w:val="00AA3617"/>
    <w:rsid w:val="00AA3946"/>
    <w:rsid w:val="00AB37AC"/>
    <w:rsid w:val="00AB5D2D"/>
    <w:rsid w:val="00AE299D"/>
    <w:rsid w:val="00AF0371"/>
    <w:rsid w:val="00AF7626"/>
    <w:rsid w:val="00B02309"/>
    <w:rsid w:val="00B05312"/>
    <w:rsid w:val="00B12739"/>
    <w:rsid w:val="00B1706F"/>
    <w:rsid w:val="00B21500"/>
    <w:rsid w:val="00B362F2"/>
    <w:rsid w:val="00B411DA"/>
    <w:rsid w:val="00B5121A"/>
    <w:rsid w:val="00B64E2E"/>
    <w:rsid w:val="00B710D2"/>
    <w:rsid w:val="00B736F9"/>
    <w:rsid w:val="00B90528"/>
    <w:rsid w:val="00BC64D7"/>
    <w:rsid w:val="00BD10EE"/>
    <w:rsid w:val="00BF0F7A"/>
    <w:rsid w:val="00C06690"/>
    <w:rsid w:val="00C46B7C"/>
    <w:rsid w:val="00C65034"/>
    <w:rsid w:val="00C87FA2"/>
    <w:rsid w:val="00CA1847"/>
    <w:rsid w:val="00CA276C"/>
    <w:rsid w:val="00CB5F1F"/>
    <w:rsid w:val="00CD539A"/>
    <w:rsid w:val="00D11646"/>
    <w:rsid w:val="00D2245B"/>
    <w:rsid w:val="00D41370"/>
    <w:rsid w:val="00D43F9E"/>
    <w:rsid w:val="00D74FF9"/>
    <w:rsid w:val="00DC6B60"/>
    <w:rsid w:val="00DC78B9"/>
    <w:rsid w:val="00DF34DA"/>
    <w:rsid w:val="00DF6FBA"/>
    <w:rsid w:val="00E05296"/>
    <w:rsid w:val="00E12286"/>
    <w:rsid w:val="00E179F1"/>
    <w:rsid w:val="00E61ED9"/>
    <w:rsid w:val="00EB07F4"/>
    <w:rsid w:val="00EB1D22"/>
    <w:rsid w:val="00ED26C5"/>
    <w:rsid w:val="00EF1D64"/>
    <w:rsid w:val="00F0044D"/>
    <w:rsid w:val="00F10FBB"/>
    <w:rsid w:val="00F5237A"/>
    <w:rsid w:val="00F57388"/>
    <w:rsid w:val="00F63F9C"/>
    <w:rsid w:val="00F67AC6"/>
    <w:rsid w:val="00F91257"/>
    <w:rsid w:val="00F94E56"/>
    <w:rsid w:val="00FA2711"/>
    <w:rsid w:val="00FB372D"/>
    <w:rsid w:val="00FB746A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8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3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70"/>
  </w:style>
  <w:style w:type="character" w:styleId="FootnoteReference">
    <w:name w:val="footnote reference"/>
    <w:basedOn w:val="DefaultParagraphFont"/>
    <w:uiPriority w:val="99"/>
    <w:semiHidden/>
    <w:unhideWhenUsed/>
    <w:rsid w:val="00D413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34DA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40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ren\AppData\Local\Temp\KTH_Grundmall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B59D25DCF14AD0B6A6F9B513B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E2BE-93CB-4B7F-9D12-1139397AB469}"/>
      </w:docPartPr>
      <w:docPartBody>
        <w:p w:rsidR="00E13334" w:rsidRDefault="00C0296B" w:rsidP="00C0296B">
          <w:pPr>
            <w:pStyle w:val="FFB59D25DCF14AD0B6A6F9B513B52FF31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EC960BF75ED640619955DC138D4D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65F3-C15E-45BE-B0E8-77261CD4FA38}"/>
      </w:docPartPr>
      <w:docPartBody>
        <w:p w:rsidR="00E13334" w:rsidRDefault="00C0296B" w:rsidP="00C0296B">
          <w:pPr>
            <w:pStyle w:val="EC960BF75ED640619955DC138D4D7F321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7D167E248475404C97F805EC5133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EB2A-B497-498E-81EC-BF2600199A56}"/>
      </w:docPartPr>
      <w:docPartBody>
        <w:p w:rsidR="00E13334" w:rsidRDefault="00C0296B" w:rsidP="00C0296B">
          <w:pPr>
            <w:pStyle w:val="7D167E248475404C97F805EC51338C9C1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9B3CA667991C4E70A3FE528DE15E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C3FB-A39B-4CCD-B98B-DB0C5F13FCD4}"/>
      </w:docPartPr>
      <w:docPartBody>
        <w:p w:rsidR="00E13334" w:rsidRDefault="00C0296B" w:rsidP="00C0296B">
          <w:pPr>
            <w:pStyle w:val="9B3CA667991C4E70A3FE528DE15EE94D1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D6005E4C0BAB4F0BBF39E2FE8FA1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F52E-2C68-464D-8997-D3F84E1E3683}"/>
      </w:docPartPr>
      <w:docPartBody>
        <w:p w:rsidR="00E13334" w:rsidRDefault="00C0296B" w:rsidP="00C0296B">
          <w:pPr>
            <w:pStyle w:val="D6005E4C0BAB4F0BBF39E2FE8FA15E001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65067994FCEE4510AEB9A2C6EA96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1276-09D8-4BDB-B206-30641FBF5E03}"/>
      </w:docPartPr>
      <w:docPartBody>
        <w:p w:rsidR="00E13334" w:rsidRDefault="00C0296B" w:rsidP="00C0296B">
          <w:pPr>
            <w:pStyle w:val="65067994FCEE4510AEB9A2C6EA96C2401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9312E5AA6BB64C04803B4B37228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39DF-8961-4563-9075-E3CC1805F026}"/>
      </w:docPartPr>
      <w:docPartBody>
        <w:p w:rsidR="00E13334" w:rsidRDefault="00C0296B" w:rsidP="00C0296B">
          <w:pPr>
            <w:pStyle w:val="9312E5AA6BB64C04803B4B37228468011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574B94CDC9B84A1DAAF7F417B4F8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5847-5FD5-4A39-A711-5045D07EDDD1}"/>
      </w:docPartPr>
      <w:docPartBody>
        <w:p w:rsidR="00E13334" w:rsidRDefault="00C0296B" w:rsidP="00C0296B">
          <w:pPr>
            <w:pStyle w:val="574B94CDC9B84A1DAAF7F417B4F8F67F1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3D0F22E487764A5AA93A46DEC994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1D90-6AA7-4057-AB32-22B2C35F0394}"/>
      </w:docPartPr>
      <w:docPartBody>
        <w:p w:rsidR="00E13334" w:rsidRDefault="00C0296B" w:rsidP="00C0296B">
          <w:pPr>
            <w:pStyle w:val="3D0F22E487764A5AA93A46DEC9942D221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52F82D1C5354A9386728C9D8BD9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B033-ABB3-48E0-9B58-D62F5DFC6B12}"/>
      </w:docPartPr>
      <w:docPartBody>
        <w:p w:rsidR="00E13334" w:rsidRDefault="00C0296B" w:rsidP="00C0296B">
          <w:pPr>
            <w:pStyle w:val="752F82D1C5354A9386728C9D8BD92D201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AA2630CA8347417384891A78A3A2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A631-6009-4E8F-878C-127B1E9CD44D}"/>
      </w:docPartPr>
      <w:docPartBody>
        <w:p w:rsidR="00E13334" w:rsidRDefault="00C0296B" w:rsidP="00C0296B">
          <w:pPr>
            <w:pStyle w:val="AA2630CA8347417384891A78A3A2172D"/>
          </w:pPr>
          <w:r w:rsidRPr="000E5CAC">
            <w:rPr>
              <w:rStyle w:val="PlaceholderText"/>
              <w:lang w:val="en-GB"/>
            </w:rPr>
            <w:t>Choose school</w:t>
          </w:r>
        </w:p>
      </w:docPartBody>
    </w:docPart>
    <w:docPart>
      <w:docPartPr>
        <w:name w:val="9B0BF5FFC2A543D3B2BA9CF38EE5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41F0-66E1-4F00-9FCD-C8D5104CD3A7}"/>
      </w:docPartPr>
      <w:docPartBody>
        <w:p w:rsidR="00E13334" w:rsidRDefault="00C0296B" w:rsidP="00C0296B">
          <w:pPr>
            <w:pStyle w:val="9B0BF5FFC2A543D3B2BA9CF38EE5EEE8"/>
          </w:pPr>
          <w:r w:rsidRPr="000E5CAC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9657CD73BDF94677B682BBC11414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3321-DD79-43A4-826A-0B028FD332D8}"/>
      </w:docPartPr>
      <w:docPartBody>
        <w:p w:rsidR="00DD1A3A" w:rsidRDefault="00856E63" w:rsidP="00856E63">
          <w:pPr>
            <w:pStyle w:val="9657CD73BDF94677B682BBC1141404A0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4BEC74AC9F5446CA846AFA646A6B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897B-2965-400F-B964-49A886F3E1EF}"/>
      </w:docPartPr>
      <w:docPartBody>
        <w:p w:rsidR="00DD1A3A" w:rsidRDefault="00856E63" w:rsidP="00856E63">
          <w:pPr>
            <w:pStyle w:val="4BEC74AC9F5446CA846AFA646A6B2066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DFB005E42960425CA5BAA3F9277A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3E93-1CF8-40D0-9F6A-5794DAC14846}"/>
      </w:docPartPr>
      <w:docPartBody>
        <w:p w:rsidR="00DD1A3A" w:rsidRDefault="00856E63" w:rsidP="00856E63">
          <w:pPr>
            <w:pStyle w:val="DFB005E42960425CA5BAA3F9277AF5ED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B9A274B64F647829F5EB76FECDD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5E52-E01E-4337-B94E-EC226580D63A}"/>
      </w:docPartPr>
      <w:docPartBody>
        <w:p w:rsidR="00DD1A3A" w:rsidRDefault="00856E63" w:rsidP="00856E63">
          <w:pPr>
            <w:pStyle w:val="FB9A274B64F647829F5EB76FECDD25BA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4A3DC1886A0C4E7AA5F172163D7A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FBEB-8405-4870-9D4B-579F627CBF8F}"/>
      </w:docPartPr>
      <w:docPartBody>
        <w:p w:rsidR="00DD1A3A" w:rsidRDefault="00856E63" w:rsidP="00856E63">
          <w:pPr>
            <w:pStyle w:val="4A3DC1886A0C4E7AA5F172163D7A8480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E1C51252288948EABB690FEB32ED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3A1B-0244-4558-9D16-4CE44168DEDA}"/>
      </w:docPartPr>
      <w:docPartBody>
        <w:p w:rsidR="00DD1A3A" w:rsidRDefault="00856E63" w:rsidP="00856E63">
          <w:pPr>
            <w:pStyle w:val="E1C51252288948EABB690FEB32EDCCE5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49A65E675DC94F1F8057343BB545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D52B-9069-412B-BDB3-537E3A1AEBE6}"/>
      </w:docPartPr>
      <w:docPartBody>
        <w:p w:rsidR="00DD1A3A" w:rsidRDefault="00856E63" w:rsidP="00856E63">
          <w:pPr>
            <w:pStyle w:val="49A65E675DC94F1F8057343BB545D32C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BCC06452A0EA4F0BB03350FE9F40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9130-7863-4ACF-8893-2A9B81C0DD13}"/>
      </w:docPartPr>
      <w:docPartBody>
        <w:p w:rsidR="00DD1A3A" w:rsidRDefault="00856E63" w:rsidP="00856E63">
          <w:pPr>
            <w:pStyle w:val="BCC06452A0EA4F0BB03350FE9F40CBDD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  <w:docPart>
      <w:docPartPr>
        <w:name w:val="059AD8A2900446D68D87E5F8F0FF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FF4F-630B-4F31-A856-5D62300F84AA}"/>
      </w:docPartPr>
      <w:docPartBody>
        <w:p w:rsidR="00DD1A3A" w:rsidRDefault="00856E63" w:rsidP="00856E63">
          <w:pPr>
            <w:pStyle w:val="059AD8A2900446D68D87E5F8F0FF7E57"/>
          </w:pPr>
          <w:r w:rsidRPr="00F0044D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5CE007F9CF394215A852CF375D1E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5317-D002-493B-8311-5B6818D125DB}"/>
      </w:docPartPr>
      <w:docPartBody>
        <w:p w:rsidR="00DD1A3A" w:rsidRDefault="00856E63" w:rsidP="00856E63">
          <w:pPr>
            <w:pStyle w:val="5CE007F9CF394215A852CF375D1E7147"/>
          </w:pPr>
          <w:r w:rsidRPr="00F0044D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6B"/>
    <w:rsid w:val="00302647"/>
    <w:rsid w:val="00494AD6"/>
    <w:rsid w:val="00502944"/>
    <w:rsid w:val="007C278A"/>
    <w:rsid w:val="00856E63"/>
    <w:rsid w:val="00C0296B"/>
    <w:rsid w:val="00CB7E3E"/>
    <w:rsid w:val="00DD1A3A"/>
    <w:rsid w:val="00E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A3A"/>
    <w:rPr>
      <w:color w:val="808080"/>
    </w:rPr>
  </w:style>
  <w:style w:type="paragraph" w:customStyle="1" w:styleId="7009773D15F445EBBBB7C5BF23F8E3C9">
    <w:name w:val="7009773D15F445EBBBB7C5BF23F8E3C9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990E1E6B27340859C4C64E8BF9D64C2">
    <w:name w:val="A990E1E6B27340859C4C64E8BF9D64C2"/>
    <w:rsid w:val="00C0296B"/>
  </w:style>
  <w:style w:type="paragraph" w:customStyle="1" w:styleId="7F22C87C5B504B3F837B91CFE5355966">
    <w:name w:val="7F22C87C5B504B3F837B91CFE5355966"/>
    <w:rsid w:val="00C0296B"/>
  </w:style>
  <w:style w:type="paragraph" w:customStyle="1" w:styleId="E8B6F6A1D05541C0B7B59A6A9D8ECDD1">
    <w:name w:val="E8B6F6A1D05541C0B7B59A6A9D8ECDD1"/>
    <w:rsid w:val="00C0296B"/>
  </w:style>
  <w:style w:type="paragraph" w:customStyle="1" w:styleId="E506AD9FEEC24050AD6C370D59BA1503">
    <w:name w:val="E506AD9FEEC24050AD6C370D59BA1503"/>
    <w:rsid w:val="00C0296B"/>
  </w:style>
  <w:style w:type="paragraph" w:customStyle="1" w:styleId="83B52F30F45D42D5904043B2E772FE79">
    <w:name w:val="83B52F30F45D42D5904043B2E772FE79"/>
    <w:rsid w:val="00C0296B"/>
  </w:style>
  <w:style w:type="paragraph" w:customStyle="1" w:styleId="668EC778F67F411AACC0B5A5F3CF5E12">
    <w:name w:val="668EC778F67F411AACC0B5A5F3CF5E12"/>
    <w:rsid w:val="00C0296B"/>
  </w:style>
  <w:style w:type="paragraph" w:customStyle="1" w:styleId="BAB42495AD0E4DA9BB1F9C8563F58376">
    <w:name w:val="BAB42495AD0E4DA9BB1F9C8563F58376"/>
    <w:rsid w:val="00C0296B"/>
  </w:style>
  <w:style w:type="paragraph" w:customStyle="1" w:styleId="E863A23EA0AD4987899A8C32DE1E17A2">
    <w:name w:val="E863A23EA0AD4987899A8C32DE1E17A2"/>
    <w:rsid w:val="00C0296B"/>
  </w:style>
  <w:style w:type="paragraph" w:customStyle="1" w:styleId="BD9910B4013E44D3B40F677D28C24222">
    <w:name w:val="BD9910B4013E44D3B40F677D28C24222"/>
    <w:rsid w:val="00C0296B"/>
  </w:style>
  <w:style w:type="paragraph" w:customStyle="1" w:styleId="2B53B77BA7D64C29B1161F6A26F8BF79">
    <w:name w:val="2B53B77BA7D64C29B1161F6A26F8BF79"/>
    <w:rsid w:val="00C0296B"/>
  </w:style>
  <w:style w:type="paragraph" w:customStyle="1" w:styleId="A726E1D7873246989E454E53119B4C6E">
    <w:name w:val="A726E1D7873246989E454E53119B4C6E"/>
    <w:rsid w:val="00C0296B"/>
  </w:style>
  <w:style w:type="paragraph" w:customStyle="1" w:styleId="1181DE80047545F5A64A8D29206CF111">
    <w:name w:val="1181DE80047545F5A64A8D29206CF111"/>
    <w:rsid w:val="00C0296B"/>
  </w:style>
  <w:style w:type="paragraph" w:customStyle="1" w:styleId="A5C6DFD6411F470981451691CDB8DEA7">
    <w:name w:val="A5C6DFD6411F470981451691CDB8DEA7"/>
    <w:rsid w:val="00C0296B"/>
  </w:style>
  <w:style w:type="paragraph" w:customStyle="1" w:styleId="783109CB01FF4C6493E2FF97D5F1A6D7">
    <w:name w:val="783109CB01FF4C6493E2FF97D5F1A6D7"/>
    <w:rsid w:val="00C0296B"/>
  </w:style>
  <w:style w:type="paragraph" w:customStyle="1" w:styleId="C6AC3B5479B549C1A21A9233370E8440">
    <w:name w:val="C6AC3B5479B549C1A21A9233370E8440"/>
    <w:rsid w:val="00C0296B"/>
  </w:style>
  <w:style w:type="paragraph" w:customStyle="1" w:styleId="2E2D8DD9810F4DFBBA5C1C896FD601E5">
    <w:name w:val="2E2D8DD9810F4DFBBA5C1C896FD601E5"/>
    <w:rsid w:val="00C0296B"/>
  </w:style>
  <w:style w:type="paragraph" w:customStyle="1" w:styleId="EA4EFBD191BC44ACA9B7E61DF4AEEB66">
    <w:name w:val="EA4EFBD191BC44ACA9B7E61DF4AEEB66"/>
    <w:rsid w:val="00C0296B"/>
  </w:style>
  <w:style w:type="paragraph" w:customStyle="1" w:styleId="A0C1203B2F13445D98139E7D99F4A442">
    <w:name w:val="A0C1203B2F13445D98139E7D99F4A442"/>
    <w:rsid w:val="00C0296B"/>
  </w:style>
  <w:style w:type="paragraph" w:customStyle="1" w:styleId="EBACAD0E2FC94616BDEBCA4553DFD73E">
    <w:name w:val="EBACAD0E2FC94616BDEBCA4553DFD73E"/>
    <w:rsid w:val="00C0296B"/>
  </w:style>
  <w:style w:type="paragraph" w:customStyle="1" w:styleId="07452A8C57F34F4ABD8FB7D447DC2072">
    <w:name w:val="07452A8C57F34F4ABD8FB7D447DC2072"/>
    <w:rsid w:val="00C0296B"/>
  </w:style>
  <w:style w:type="paragraph" w:customStyle="1" w:styleId="B768C57FB55B49859F1C440608E94DCF">
    <w:name w:val="B768C57FB55B49859F1C440608E94DCF"/>
    <w:rsid w:val="00C0296B"/>
  </w:style>
  <w:style w:type="paragraph" w:customStyle="1" w:styleId="CE2A428CF4D142FDB4F505278DE7C6AB">
    <w:name w:val="CE2A428CF4D142FDB4F505278DE7C6AB"/>
    <w:rsid w:val="00C0296B"/>
  </w:style>
  <w:style w:type="paragraph" w:customStyle="1" w:styleId="2D6DF126D24E46B1BE6DA1EF552F1C07">
    <w:name w:val="2D6DF126D24E46B1BE6DA1EF552F1C07"/>
    <w:rsid w:val="00C0296B"/>
  </w:style>
  <w:style w:type="paragraph" w:customStyle="1" w:styleId="7FF8E9BA16CB4475A6E9FD5DDB06499E">
    <w:name w:val="7FF8E9BA16CB4475A6E9FD5DDB06499E"/>
    <w:rsid w:val="00C0296B"/>
  </w:style>
  <w:style w:type="paragraph" w:customStyle="1" w:styleId="113F9806C6BD4037AE966098161270A9">
    <w:name w:val="113F9806C6BD4037AE966098161270A9"/>
    <w:rsid w:val="00C0296B"/>
  </w:style>
  <w:style w:type="paragraph" w:customStyle="1" w:styleId="4270594ADD174D11882E60A857E2FDB6">
    <w:name w:val="4270594ADD174D11882E60A857E2FDB6"/>
    <w:rsid w:val="00C0296B"/>
  </w:style>
  <w:style w:type="paragraph" w:customStyle="1" w:styleId="2DC9722646C5475391EED3C405A50696">
    <w:name w:val="2DC9722646C5475391EED3C405A50696"/>
    <w:rsid w:val="00C0296B"/>
  </w:style>
  <w:style w:type="paragraph" w:customStyle="1" w:styleId="88E1146A9DC44851B0A50624E038D3C7">
    <w:name w:val="88E1146A9DC44851B0A50624E038D3C7"/>
    <w:rsid w:val="00C0296B"/>
  </w:style>
  <w:style w:type="paragraph" w:customStyle="1" w:styleId="05EDF266D660444581241F47B470955E">
    <w:name w:val="05EDF266D660444581241F47B470955E"/>
    <w:rsid w:val="00C0296B"/>
  </w:style>
  <w:style w:type="paragraph" w:customStyle="1" w:styleId="3F272ED5035041FB881A055A105A7506">
    <w:name w:val="3F272ED5035041FB881A055A105A7506"/>
    <w:rsid w:val="00C0296B"/>
  </w:style>
  <w:style w:type="paragraph" w:customStyle="1" w:styleId="1B170F72D0F643949C7C22A86AC3BAC3">
    <w:name w:val="1B170F72D0F643949C7C22A86AC3BAC3"/>
    <w:rsid w:val="00C0296B"/>
  </w:style>
  <w:style w:type="paragraph" w:customStyle="1" w:styleId="146AC57E7A474BDE89E85837BBF2CA5B">
    <w:name w:val="146AC57E7A474BDE89E85837BBF2CA5B"/>
    <w:rsid w:val="00C0296B"/>
  </w:style>
  <w:style w:type="paragraph" w:customStyle="1" w:styleId="57636D80A14443F688A037452341998C">
    <w:name w:val="57636D80A14443F688A037452341998C"/>
    <w:rsid w:val="00C0296B"/>
  </w:style>
  <w:style w:type="paragraph" w:customStyle="1" w:styleId="B45B67A10E31411FB429E3A06AFD80C5">
    <w:name w:val="B45B67A10E31411FB429E3A06AFD80C5"/>
    <w:rsid w:val="00C0296B"/>
  </w:style>
  <w:style w:type="paragraph" w:customStyle="1" w:styleId="E37CC58A4C3F49E2881A14DD4F4EF524">
    <w:name w:val="E37CC58A4C3F49E2881A14DD4F4EF524"/>
    <w:rsid w:val="00C0296B"/>
  </w:style>
  <w:style w:type="paragraph" w:customStyle="1" w:styleId="9F3E57B6695641BE80100D437C6DCE6B">
    <w:name w:val="9F3E57B6695641BE80100D437C6DCE6B"/>
    <w:rsid w:val="00C0296B"/>
  </w:style>
  <w:style w:type="paragraph" w:customStyle="1" w:styleId="BD925F91D938405BB6D58209F642C639">
    <w:name w:val="BD925F91D938405BB6D58209F642C639"/>
    <w:rsid w:val="00C0296B"/>
  </w:style>
  <w:style w:type="paragraph" w:customStyle="1" w:styleId="06549F8BF1634E5980A4CBB4120CE96D">
    <w:name w:val="06549F8BF1634E5980A4CBB4120CE96D"/>
    <w:rsid w:val="00C0296B"/>
  </w:style>
  <w:style w:type="paragraph" w:customStyle="1" w:styleId="A37E3B01A888414E94D08A87D1A593F9">
    <w:name w:val="A37E3B01A888414E94D08A87D1A593F9"/>
    <w:rsid w:val="00C0296B"/>
  </w:style>
  <w:style w:type="paragraph" w:customStyle="1" w:styleId="22836DA1EE06442E8FD4B812F743D66A">
    <w:name w:val="22836DA1EE06442E8FD4B812F743D66A"/>
    <w:rsid w:val="00C0296B"/>
  </w:style>
  <w:style w:type="paragraph" w:customStyle="1" w:styleId="1337262950524846B7FDCBD58AFE0809">
    <w:name w:val="1337262950524846B7FDCBD58AFE0809"/>
    <w:rsid w:val="00C0296B"/>
  </w:style>
  <w:style w:type="paragraph" w:customStyle="1" w:styleId="DA9244078E414A40986D0B643498B645">
    <w:name w:val="DA9244078E414A40986D0B643498B645"/>
    <w:rsid w:val="00C0296B"/>
  </w:style>
  <w:style w:type="paragraph" w:customStyle="1" w:styleId="6B91A4E5166944C8BBB8CBD8C0843960">
    <w:name w:val="6B91A4E5166944C8BBB8CBD8C0843960"/>
    <w:rsid w:val="00C0296B"/>
  </w:style>
  <w:style w:type="paragraph" w:customStyle="1" w:styleId="EA2733B3E6AD4E83A4DF3B1C804C9649">
    <w:name w:val="EA2733B3E6AD4E83A4DF3B1C804C9649"/>
    <w:rsid w:val="00C0296B"/>
  </w:style>
  <w:style w:type="paragraph" w:customStyle="1" w:styleId="9C5F1ADF74C14ED7A67D47CEFE3222B1">
    <w:name w:val="9C5F1ADF74C14ED7A67D47CEFE3222B1"/>
    <w:rsid w:val="00C0296B"/>
  </w:style>
  <w:style w:type="paragraph" w:customStyle="1" w:styleId="B47634B879154108B080F204D444817A">
    <w:name w:val="B47634B879154108B080F204D444817A"/>
    <w:rsid w:val="00C0296B"/>
  </w:style>
  <w:style w:type="paragraph" w:customStyle="1" w:styleId="AB724A89E19D40199F4B425651BFF072">
    <w:name w:val="AB724A89E19D40199F4B425651BFF072"/>
    <w:rsid w:val="00C0296B"/>
  </w:style>
  <w:style w:type="paragraph" w:customStyle="1" w:styleId="ACDE6A2AD89E46E59F5CAE5E8ED2FD5D">
    <w:name w:val="ACDE6A2AD89E46E59F5CAE5E8ED2FD5D"/>
    <w:rsid w:val="00C0296B"/>
  </w:style>
  <w:style w:type="paragraph" w:customStyle="1" w:styleId="292DEFBCCD5646D792F7C321FAFC32FB">
    <w:name w:val="292DEFBCCD5646D792F7C321FAFC32FB"/>
    <w:rsid w:val="00C0296B"/>
  </w:style>
  <w:style w:type="paragraph" w:customStyle="1" w:styleId="B77E15C3A51E430A81270F9E3D1BF295">
    <w:name w:val="B77E15C3A51E430A81270F9E3D1BF295"/>
    <w:rsid w:val="00C0296B"/>
  </w:style>
  <w:style w:type="paragraph" w:customStyle="1" w:styleId="83D323E11B7C4DB1B603078B2186CEE2">
    <w:name w:val="83D323E11B7C4DB1B603078B2186CEE2"/>
    <w:rsid w:val="00C0296B"/>
  </w:style>
  <w:style w:type="paragraph" w:customStyle="1" w:styleId="2050FAF630AA4845A054AE054B5A856A">
    <w:name w:val="2050FAF630AA4845A054AE054B5A856A"/>
    <w:rsid w:val="00C0296B"/>
  </w:style>
  <w:style w:type="paragraph" w:customStyle="1" w:styleId="E057A76DA4164CCAA9A57F2789A3B719">
    <w:name w:val="E057A76DA4164CCAA9A57F2789A3B719"/>
    <w:rsid w:val="00C0296B"/>
  </w:style>
  <w:style w:type="paragraph" w:customStyle="1" w:styleId="3029CD5DFBDE41849ED0C93F176A095E">
    <w:name w:val="3029CD5DFBDE41849ED0C93F176A095E"/>
    <w:rsid w:val="00C0296B"/>
  </w:style>
  <w:style w:type="paragraph" w:customStyle="1" w:styleId="D44D8E524C66415E9EEF40F6586F28C4">
    <w:name w:val="D44D8E524C66415E9EEF40F6586F28C4"/>
    <w:rsid w:val="00C0296B"/>
  </w:style>
  <w:style w:type="paragraph" w:customStyle="1" w:styleId="BAD6AFE4A64C48F3805BC0A4D82B4745">
    <w:name w:val="BAD6AFE4A64C48F3805BC0A4D82B4745"/>
    <w:rsid w:val="00C0296B"/>
  </w:style>
  <w:style w:type="paragraph" w:customStyle="1" w:styleId="81F58EF7B09344869363FD4F6313D30C">
    <w:name w:val="81F58EF7B09344869363FD4F6313D30C"/>
    <w:rsid w:val="00C0296B"/>
  </w:style>
  <w:style w:type="paragraph" w:customStyle="1" w:styleId="094F0A0965EE4475A590148C26DB8B50">
    <w:name w:val="094F0A0965EE4475A590148C26DB8B50"/>
    <w:rsid w:val="00C0296B"/>
  </w:style>
  <w:style w:type="paragraph" w:customStyle="1" w:styleId="D27BCBE9C02E48AF8C1CDAFC089E8E86">
    <w:name w:val="D27BCBE9C02E48AF8C1CDAFC089E8E86"/>
    <w:rsid w:val="00C0296B"/>
  </w:style>
  <w:style w:type="paragraph" w:customStyle="1" w:styleId="D735985A37684799B006BF7EA8839A5B">
    <w:name w:val="D735985A37684799B006BF7EA8839A5B"/>
    <w:rsid w:val="00C0296B"/>
  </w:style>
  <w:style w:type="paragraph" w:customStyle="1" w:styleId="17D4C1F314794EB88865428F9DADCEB5">
    <w:name w:val="17D4C1F314794EB88865428F9DADCEB5"/>
    <w:rsid w:val="00C0296B"/>
  </w:style>
  <w:style w:type="paragraph" w:customStyle="1" w:styleId="4BC66850B4AE48A1B42F5C29EBCBACE9">
    <w:name w:val="4BC66850B4AE48A1B42F5C29EBCBACE9"/>
    <w:rsid w:val="00C0296B"/>
  </w:style>
  <w:style w:type="paragraph" w:customStyle="1" w:styleId="2D3AC99E18A847AFAA7D91AE5C087E03">
    <w:name w:val="2D3AC99E18A847AFAA7D91AE5C087E03"/>
    <w:rsid w:val="00C0296B"/>
  </w:style>
  <w:style w:type="paragraph" w:customStyle="1" w:styleId="C0A8201F09A1466580F59BA59737759E">
    <w:name w:val="C0A8201F09A1466580F59BA59737759E"/>
    <w:rsid w:val="00C0296B"/>
  </w:style>
  <w:style w:type="paragraph" w:customStyle="1" w:styleId="7B6A411FA3EB48B6B9E9296EB64F60B8">
    <w:name w:val="7B6A411FA3EB48B6B9E9296EB64F60B8"/>
    <w:rsid w:val="00C0296B"/>
  </w:style>
  <w:style w:type="paragraph" w:customStyle="1" w:styleId="22989ED1AB1641478BDE2FADA902265E">
    <w:name w:val="22989ED1AB1641478BDE2FADA902265E"/>
    <w:rsid w:val="00C0296B"/>
  </w:style>
  <w:style w:type="paragraph" w:customStyle="1" w:styleId="B3DE73115C3343808BF68702B7E5245B">
    <w:name w:val="B3DE73115C3343808BF68702B7E5245B"/>
    <w:rsid w:val="00C0296B"/>
  </w:style>
  <w:style w:type="paragraph" w:customStyle="1" w:styleId="A8A6021D600A4F8C8F51A98DDE384C58">
    <w:name w:val="A8A6021D600A4F8C8F51A98DDE384C58"/>
    <w:rsid w:val="00C0296B"/>
  </w:style>
  <w:style w:type="paragraph" w:customStyle="1" w:styleId="C6C39EB3AF2A425A98FBA9182474692A">
    <w:name w:val="C6C39EB3AF2A425A98FBA9182474692A"/>
    <w:rsid w:val="00C0296B"/>
  </w:style>
  <w:style w:type="paragraph" w:customStyle="1" w:styleId="9F5CAFBE923A48BF86361DD0FA14F94A">
    <w:name w:val="9F5CAFBE923A48BF86361DD0FA14F94A"/>
    <w:rsid w:val="00C0296B"/>
  </w:style>
  <w:style w:type="paragraph" w:customStyle="1" w:styleId="68FAB190F29744A0898427715C60E3BC">
    <w:name w:val="68FAB190F29744A0898427715C60E3BC"/>
    <w:rsid w:val="00C0296B"/>
  </w:style>
  <w:style w:type="paragraph" w:customStyle="1" w:styleId="BC6431A947CA4E73BD8C1C6964139871">
    <w:name w:val="BC6431A947CA4E73BD8C1C6964139871"/>
    <w:rsid w:val="00C0296B"/>
  </w:style>
  <w:style w:type="paragraph" w:customStyle="1" w:styleId="9735D05FF1524F329AA4079DAB4BF564">
    <w:name w:val="9735D05FF1524F329AA4079DAB4BF564"/>
    <w:rsid w:val="00C0296B"/>
  </w:style>
  <w:style w:type="paragraph" w:customStyle="1" w:styleId="AEED19C4D95A4571AC5607D0720396E5">
    <w:name w:val="AEED19C4D95A4571AC5607D0720396E5"/>
    <w:rsid w:val="00C0296B"/>
  </w:style>
  <w:style w:type="paragraph" w:customStyle="1" w:styleId="0D5279B9E6D2460A9B586B2F6E1640A7">
    <w:name w:val="0D5279B9E6D2460A9B586B2F6E1640A7"/>
    <w:rsid w:val="00C0296B"/>
  </w:style>
  <w:style w:type="paragraph" w:customStyle="1" w:styleId="0182235B08954B3DACD8110D03238E13">
    <w:name w:val="0182235B08954B3DACD8110D03238E13"/>
    <w:rsid w:val="00C0296B"/>
  </w:style>
  <w:style w:type="paragraph" w:customStyle="1" w:styleId="81990CA410A140CEB1291118AB405DF4">
    <w:name w:val="81990CA410A140CEB1291118AB405DF4"/>
    <w:rsid w:val="00C0296B"/>
  </w:style>
  <w:style w:type="paragraph" w:customStyle="1" w:styleId="F0A632076D144348A08D82452DA65693">
    <w:name w:val="F0A632076D144348A08D82452DA65693"/>
    <w:rsid w:val="00C0296B"/>
  </w:style>
  <w:style w:type="paragraph" w:customStyle="1" w:styleId="5D6B7CF109A043BE9E050B883F6C8024">
    <w:name w:val="5D6B7CF109A043BE9E050B883F6C8024"/>
    <w:rsid w:val="00C0296B"/>
  </w:style>
  <w:style w:type="paragraph" w:customStyle="1" w:styleId="CDA0391671FB4800ACA3A622469D417C">
    <w:name w:val="CDA0391671FB4800ACA3A622469D417C"/>
    <w:rsid w:val="00C0296B"/>
  </w:style>
  <w:style w:type="paragraph" w:customStyle="1" w:styleId="39D6E091C3D34C05A9249191BA9C952C">
    <w:name w:val="39D6E091C3D34C05A9249191BA9C952C"/>
    <w:rsid w:val="00C0296B"/>
  </w:style>
  <w:style w:type="paragraph" w:customStyle="1" w:styleId="4E95292720D74D4A8A9E27DF0AB88015">
    <w:name w:val="4E95292720D74D4A8A9E27DF0AB88015"/>
    <w:rsid w:val="00C0296B"/>
  </w:style>
  <w:style w:type="paragraph" w:customStyle="1" w:styleId="5F4C3B9A179D453D998CF463FBEDEC94">
    <w:name w:val="5F4C3B9A179D453D998CF463FBEDEC94"/>
    <w:rsid w:val="00C0296B"/>
  </w:style>
  <w:style w:type="paragraph" w:customStyle="1" w:styleId="F692363D39024881A5FB163A5CD567D7">
    <w:name w:val="F692363D39024881A5FB163A5CD567D7"/>
    <w:rsid w:val="00C0296B"/>
  </w:style>
  <w:style w:type="paragraph" w:customStyle="1" w:styleId="C223E947DE4A47CBA8C876A83CAD8304">
    <w:name w:val="C223E947DE4A47CBA8C876A83CAD8304"/>
    <w:rsid w:val="00C0296B"/>
  </w:style>
  <w:style w:type="paragraph" w:customStyle="1" w:styleId="83ED008ACAD04E0187E7D56164EF3B0C">
    <w:name w:val="83ED008ACAD04E0187E7D56164EF3B0C"/>
    <w:rsid w:val="00C0296B"/>
  </w:style>
  <w:style w:type="paragraph" w:customStyle="1" w:styleId="BA255173842E4A73A57C367274841500">
    <w:name w:val="BA255173842E4A73A57C367274841500"/>
    <w:rsid w:val="00C0296B"/>
  </w:style>
  <w:style w:type="paragraph" w:customStyle="1" w:styleId="E87C30127C394E82AB79A2AC53D4DD48">
    <w:name w:val="E87C30127C394E82AB79A2AC53D4DD48"/>
    <w:rsid w:val="00C0296B"/>
  </w:style>
  <w:style w:type="paragraph" w:customStyle="1" w:styleId="02FBC4A07CF0474492A24CF0B1829E52">
    <w:name w:val="02FBC4A07CF0474492A24CF0B1829E52"/>
    <w:rsid w:val="00C0296B"/>
  </w:style>
  <w:style w:type="paragraph" w:customStyle="1" w:styleId="CB6C2114F26748EBA1FF1264546AE8D9">
    <w:name w:val="CB6C2114F26748EBA1FF1264546AE8D9"/>
    <w:rsid w:val="00C0296B"/>
  </w:style>
  <w:style w:type="paragraph" w:customStyle="1" w:styleId="FB945F91850F4267817752DC267E92E2">
    <w:name w:val="FB945F91850F4267817752DC267E92E2"/>
    <w:rsid w:val="00C0296B"/>
  </w:style>
  <w:style w:type="paragraph" w:customStyle="1" w:styleId="F57A4ABA03A547918C5653EB18D81D03">
    <w:name w:val="F57A4ABA03A547918C5653EB18D81D03"/>
    <w:rsid w:val="00C0296B"/>
  </w:style>
  <w:style w:type="paragraph" w:customStyle="1" w:styleId="7300AB4EB83E436095A238C39D56C2C9">
    <w:name w:val="7300AB4EB83E436095A238C39D56C2C9"/>
    <w:rsid w:val="00C0296B"/>
  </w:style>
  <w:style w:type="paragraph" w:customStyle="1" w:styleId="3F5ED63B57DD4A2A9066D0222D4920F1">
    <w:name w:val="3F5ED63B57DD4A2A9066D0222D4920F1"/>
    <w:rsid w:val="00C0296B"/>
  </w:style>
  <w:style w:type="paragraph" w:customStyle="1" w:styleId="0876EC4A75DD417EB57031EDCCE30417">
    <w:name w:val="0876EC4A75DD417EB57031EDCCE30417"/>
    <w:rsid w:val="00C0296B"/>
  </w:style>
  <w:style w:type="paragraph" w:customStyle="1" w:styleId="B38FE2269DCB45A1A937878A2CC8A7BC">
    <w:name w:val="B38FE2269DCB45A1A937878A2CC8A7BC"/>
    <w:rsid w:val="00C0296B"/>
  </w:style>
  <w:style w:type="paragraph" w:customStyle="1" w:styleId="0B041D3920D347B7B8630AC8CC85B95B">
    <w:name w:val="0B041D3920D347B7B8630AC8CC85B95B"/>
    <w:rsid w:val="00C0296B"/>
  </w:style>
  <w:style w:type="paragraph" w:customStyle="1" w:styleId="41EDA64740194D04B621D206595A2A28">
    <w:name w:val="41EDA64740194D04B621D206595A2A28"/>
    <w:rsid w:val="00C0296B"/>
  </w:style>
  <w:style w:type="paragraph" w:customStyle="1" w:styleId="614571AB9E24435B86D89459FAA30AC2">
    <w:name w:val="614571AB9E24435B86D89459FAA30AC2"/>
    <w:rsid w:val="00C0296B"/>
  </w:style>
  <w:style w:type="paragraph" w:customStyle="1" w:styleId="06DC330FC10E4131B87D3DDC6E92189B">
    <w:name w:val="06DC330FC10E4131B87D3DDC6E92189B"/>
    <w:rsid w:val="00C0296B"/>
  </w:style>
  <w:style w:type="paragraph" w:customStyle="1" w:styleId="9057D4B3D1C649EDA32063D268280371">
    <w:name w:val="9057D4B3D1C649EDA32063D268280371"/>
    <w:rsid w:val="00C0296B"/>
  </w:style>
  <w:style w:type="paragraph" w:customStyle="1" w:styleId="8CF07ECFB5DC4EBB84491C56B7EB3AA9">
    <w:name w:val="8CF07ECFB5DC4EBB84491C56B7EB3AA9"/>
    <w:rsid w:val="00C0296B"/>
  </w:style>
  <w:style w:type="paragraph" w:customStyle="1" w:styleId="6BA8EA2A67A04DF79196B6D7BF1CF3E5">
    <w:name w:val="6BA8EA2A67A04DF79196B6D7BF1CF3E5"/>
    <w:rsid w:val="00C0296B"/>
  </w:style>
  <w:style w:type="paragraph" w:customStyle="1" w:styleId="238E7EBF5EAD43618B18D016AD7FC327">
    <w:name w:val="238E7EBF5EAD43618B18D016AD7FC327"/>
    <w:rsid w:val="00C0296B"/>
  </w:style>
  <w:style w:type="paragraph" w:customStyle="1" w:styleId="E675A64B03204D4399B8B46C6B7134DC">
    <w:name w:val="E675A64B03204D4399B8B46C6B7134DC"/>
    <w:rsid w:val="00C0296B"/>
  </w:style>
  <w:style w:type="paragraph" w:customStyle="1" w:styleId="CA8193C5EAEB49789B11B9F74B22ADE3">
    <w:name w:val="CA8193C5EAEB49789B11B9F74B22ADE3"/>
    <w:rsid w:val="00C0296B"/>
  </w:style>
  <w:style w:type="paragraph" w:customStyle="1" w:styleId="FFA79161776644D2880618E0E93B17B2">
    <w:name w:val="FFA79161776644D2880618E0E93B17B2"/>
    <w:rsid w:val="00C0296B"/>
  </w:style>
  <w:style w:type="paragraph" w:customStyle="1" w:styleId="AB2C8B2335794D56A034F988DE29769F">
    <w:name w:val="AB2C8B2335794D56A034F988DE29769F"/>
    <w:rsid w:val="00C0296B"/>
  </w:style>
  <w:style w:type="paragraph" w:customStyle="1" w:styleId="855FA3924FCA4644AC68628D51DA59F0">
    <w:name w:val="855FA3924FCA4644AC68628D51DA59F0"/>
    <w:rsid w:val="00C0296B"/>
  </w:style>
  <w:style w:type="paragraph" w:customStyle="1" w:styleId="C90BB7A461E44848BA1711FC0D7FFB72">
    <w:name w:val="C90BB7A461E44848BA1711FC0D7FFB72"/>
    <w:rsid w:val="00C0296B"/>
  </w:style>
  <w:style w:type="paragraph" w:customStyle="1" w:styleId="B2F2B42739294C25B33B5CF0CF95FA51">
    <w:name w:val="B2F2B42739294C25B33B5CF0CF95FA51"/>
    <w:rsid w:val="00C0296B"/>
  </w:style>
  <w:style w:type="paragraph" w:customStyle="1" w:styleId="DF5A6F73C7D7492C82C1B0BEB8C98F88">
    <w:name w:val="DF5A6F73C7D7492C82C1B0BEB8C98F88"/>
    <w:rsid w:val="00C0296B"/>
  </w:style>
  <w:style w:type="paragraph" w:customStyle="1" w:styleId="014C065F50394F4687466B7809AC4D9D">
    <w:name w:val="014C065F50394F4687466B7809AC4D9D"/>
    <w:rsid w:val="00C0296B"/>
  </w:style>
  <w:style w:type="paragraph" w:customStyle="1" w:styleId="C322BC92621B4E9FA70AEA997FF2CBD0">
    <w:name w:val="C322BC92621B4E9FA70AEA997FF2CBD0"/>
    <w:rsid w:val="00C0296B"/>
  </w:style>
  <w:style w:type="paragraph" w:customStyle="1" w:styleId="D484B27E671C450683CC34E3501204A1">
    <w:name w:val="D484B27E671C450683CC34E3501204A1"/>
    <w:rsid w:val="00C0296B"/>
  </w:style>
  <w:style w:type="paragraph" w:customStyle="1" w:styleId="F306BBBB04644A6BA8AE2C5A34F7B667">
    <w:name w:val="F306BBBB04644A6BA8AE2C5A34F7B667"/>
    <w:rsid w:val="00C0296B"/>
  </w:style>
  <w:style w:type="paragraph" w:customStyle="1" w:styleId="E0C6FA81853A4EBE92EACC5723B85348">
    <w:name w:val="E0C6FA81853A4EBE92EACC5723B85348"/>
    <w:rsid w:val="00C0296B"/>
  </w:style>
  <w:style w:type="paragraph" w:customStyle="1" w:styleId="A0742CC0C58A4C588CE5902D4CCC9E04">
    <w:name w:val="A0742CC0C58A4C588CE5902D4CCC9E04"/>
    <w:rsid w:val="00C0296B"/>
  </w:style>
  <w:style w:type="paragraph" w:customStyle="1" w:styleId="05546089CEC642E0B00B231919D6274F">
    <w:name w:val="05546089CEC642E0B00B231919D6274F"/>
    <w:rsid w:val="00C0296B"/>
  </w:style>
  <w:style w:type="paragraph" w:customStyle="1" w:styleId="372BDC23E0DF4E3EA1ED89EB07F23750">
    <w:name w:val="372BDC23E0DF4E3EA1ED89EB07F23750"/>
    <w:rsid w:val="00C0296B"/>
  </w:style>
  <w:style w:type="paragraph" w:customStyle="1" w:styleId="A41336C2DBC14CB2AC9086B112E8ADD2">
    <w:name w:val="A41336C2DBC14CB2AC9086B112E8ADD2"/>
    <w:rsid w:val="00C0296B"/>
  </w:style>
  <w:style w:type="paragraph" w:customStyle="1" w:styleId="0597C78A92EA4405A8CFC51477EEFF03">
    <w:name w:val="0597C78A92EA4405A8CFC51477EEFF03"/>
    <w:rsid w:val="00C0296B"/>
  </w:style>
  <w:style w:type="paragraph" w:customStyle="1" w:styleId="CE33D67C6C984029B946C8F366BA748A">
    <w:name w:val="CE33D67C6C984029B946C8F366BA748A"/>
    <w:rsid w:val="00C0296B"/>
  </w:style>
  <w:style w:type="paragraph" w:customStyle="1" w:styleId="36E34BB1D79F46DA9A13838A2F8BCC17">
    <w:name w:val="36E34BB1D79F46DA9A13838A2F8BCC17"/>
    <w:rsid w:val="00C0296B"/>
  </w:style>
  <w:style w:type="paragraph" w:customStyle="1" w:styleId="67FBA844355A4A818038ED0B26A28824">
    <w:name w:val="67FBA844355A4A818038ED0B26A28824"/>
    <w:rsid w:val="00C0296B"/>
  </w:style>
  <w:style w:type="paragraph" w:customStyle="1" w:styleId="9BAAB7B4A9C84A4CB9318DB5626820EB">
    <w:name w:val="9BAAB7B4A9C84A4CB9318DB5626820EB"/>
    <w:rsid w:val="00C0296B"/>
  </w:style>
  <w:style w:type="paragraph" w:customStyle="1" w:styleId="8A33228D4B2E4BCEAEB3DA2E0C15EA44">
    <w:name w:val="8A33228D4B2E4BCEAEB3DA2E0C15EA44"/>
    <w:rsid w:val="00C0296B"/>
  </w:style>
  <w:style w:type="paragraph" w:customStyle="1" w:styleId="CEA87BC37A05444AB8BC6ACDEECCA885">
    <w:name w:val="CEA87BC37A05444AB8BC6ACDEECCA885"/>
    <w:rsid w:val="00C0296B"/>
  </w:style>
  <w:style w:type="paragraph" w:customStyle="1" w:styleId="45B88E37D2D0405C8E7D8D47FBC34EF2">
    <w:name w:val="45B88E37D2D0405C8E7D8D47FBC34EF2"/>
    <w:rsid w:val="00C0296B"/>
  </w:style>
  <w:style w:type="paragraph" w:customStyle="1" w:styleId="967CEDCE550C4DFA97FA3949D601CA7C">
    <w:name w:val="967CEDCE550C4DFA97FA3949D601CA7C"/>
    <w:rsid w:val="00C0296B"/>
  </w:style>
  <w:style w:type="paragraph" w:customStyle="1" w:styleId="B713672CDC064C1DB45C28604EC47AF0">
    <w:name w:val="B713672CDC064C1DB45C28604EC47AF0"/>
    <w:rsid w:val="00C0296B"/>
  </w:style>
  <w:style w:type="paragraph" w:customStyle="1" w:styleId="52F5CCD1594C4F34B804BAD6BA89D0EE">
    <w:name w:val="52F5CCD1594C4F34B804BAD6BA89D0EE"/>
    <w:rsid w:val="00C0296B"/>
  </w:style>
  <w:style w:type="paragraph" w:customStyle="1" w:styleId="75B2B552AB524DF7B0CCB4340027548A">
    <w:name w:val="75B2B552AB524DF7B0CCB4340027548A"/>
    <w:rsid w:val="00C0296B"/>
  </w:style>
  <w:style w:type="paragraph" w:customStyle="1" w:styleId="BB0711B4F5E44117B159BB74B2AA199E">
    <w:name w:val="BB0711B4F5E44117B159BB74B2AA199E"/>
    <w:rsid w:val="00C0296B"/>
  </w:style>
  <w:style w:type="paragraph" w:customStyle="1" w:styleId="A23501FAE2FB46E3A4241CC33084C422">
    <w:name w:val="A23501FAE2FB46E3A4241CC33084C422"/>
    <w:rsid w:val="00C0296B"/>
  </w:style>
  <w:style w:type="paragraph" w:customStyle="1" w:styleId="BED43F095BEA4C6FADBE68A5A4D4C345">
    <w:name w:val="BED43F095BEA4C6FADBE68A5A4D4C345"/>
    <w:rsid w:val="00C0296B"/>
  </w:style>
  <w:style w:type="paragraph" w:customStyle="1" w:styleId="64431EEB62B84A9E89B3CDC51E12794D">
    <w:name w:val="64431EEB62B84A9E89B3CDC51E12794D"/>
    <w:rsid w:val="00C0296B"/>
  </w:style>
  <w:style w:type="paragraph" w:customStyle="1" w:styleId="DD94BC0DFC8347498EC713FA3A58B84D">
    <w:name w:val="DD94BC0DFC8347498EC713FA3A58B84D"/>
    <w:rsid w:val="00C0296B"/>
  </w:style>
  <w:style w:type="paragraph" w:customStyle="1" w:styleId="83CD562B83E9469EB2A1C4DB19ADF024">
    <w:name w:val="83CD562B83E9469EB2A1C4DB19ADF024"/>
    <w:rsid w:val="00C0296B"/>
  </w:style>
  <w:style w:type="paragraph" w:customStyle="1" w:styleId="CCD8E71B17164D51AE93B90C12AFEB64">
    <w:name w:val="CCD8E71B17164D51AE93B90C12AFEB64"/>
    <w:rsid w:val="00C0296B"/>
  </w:style>
  <w:style w:type="paragraph" w:customStyle="1" w:styleId="2115032F836A4E78AABB5F3C81D974C2">
    <w:name w:val="2115032F836A4E78AABB5F3C81D974C2"/>
    <w:rsid w:val="00C0296B"/>
  </w:style>
  <w:style w:type="paragraph" w:customStyle="1" w:styleId="33B5D1362F844238B8C8B16C84A539BD">
    <w:name w:val="33B5D1362F844238B8C8B16C84A539BD"/>
    <w:rsid w:val="00C0296B"/>
  </w:style>
  <w:style w:type="paragraph" w:customStyle="1" w:styleId="84E66964E1A041E8971B55B3A792D857">
    <w:name w:val="84E66964E1A041E8971B55B3A792D857"/>
    <w:rsid w:val="00C0296B"/>
  </w:style>
  <w:style w:type="paragraph" w:customStyle="1" w:styleId="AFEF0149DCA449F68783E6DF2415E71A">
    <w:name w:val="AFEF0149DCA449F68783E6DF2415E71A"/>
    <w:rsid w:val="00C0296B"/>
  </w:style>
  <w:style w:type="paragraph" w:customStyle="1" w:styleId="EED5E55F3C6A44E5AEBCB8CDCBE285D6">
    <w:name w:val="EED5E55F3C6A44E5AEBCB8CDCBE285D6"/>
    <w:rsid w:val="00C0296B"/>
  </w:style>
  <w:style w:type="paragraph" w:customStyle="1" w:styleId="D3B8EBF0BD734B0FAB003C2858499C7B">
    <w:name w:val="D3B8EBF0BD734B0FAB003C2858499C7B"/>
    <w:rsid w:val="00C0296B"/>
  </w:style>
  <w:style w:type="paragraph" w:customStyle="1" w:styleId="AB9DFD3CC5D44079A1A549E842EDCB4C">
    <w:name w:val="AB9DFD3CC5D44079A1A549E842EDCB4C"/>
    <w:rsid w:val="00C0296B"/>
  </w:style>
  <w:style w:type="paragraph" w:customStyle="1" w:styleId="B1751E3B2D4C47FAB74C355F2F1FF2DC">
    <w:name w:val="B1751E3B2D4C47FAB74C355F2F1FF2DC"/>
    <w:rsid w:val="00C0296B"/>
  </w:style>
  <w:style w:type="paragraph" w:customStyle="1" w:styleId="147F6C74F8384AA3B76502EF3BC67119">
    <w:name w:val="147F6C74F8384AA3B76502EF3BC67119"/>
    <w:rsid w:val="00C0296B"/>
  </w:style>
  <w:style w:type="paragraph" w:customStyle="1" w:styleId="52828B060ECD4F448143A1ACFCCDE10D">
    <w:name w:val="52828B060ECD4F448143A1ACFCCDE10D"/>
    <w:rsid w:val="00C0296B"/>
  </w:style>
  <w:style w:type="paragraph" w:customStyle="1" w:styleId="C8793D0CE31641C1BBD8A0F816E96CA9">
    <w:name w:val="C8793D0CE31641C1BBD8A0F816E96CA9"/>
    <w:rsid w:val="00C0296B"/>
  </w:style>
  <w:style w:type="paragraph" w:customStyle="1" w:styleId="F10F9F1D48154615AE64D1B36E0C5FE9">
    <w:name w:val="F10F9F1D48154615AE64D1B36E0C5FE9"/>
    <w:rsid w:val="00C0296B"/>
  </w:style>
  <w:style w:type="paragraph" w:customStyle="1" w:styleId="A10A53C2405D46F3B81338C4EAACD51E">
    <w:name w:val="A10A53C2405D46F3B81338C4EAACD51E"/>
    <w:rsid w:val="00C0296B"/>
  </w:style>
  <w:style w:type="paragraph" w:customStyle="1" w:styleId="1E83C6365B104264A4DAC0621CAC70CE">
    <w:name w:val="1E83C6365B104264A4DAC0621CAC70CE"/>
    <w:rsid w:val="00C0296B"/>
  </w:style>
  <w:style w:type="paragraph" w:customStyle="1" w:styleId="114507D266E741B789663E11D8B7B44A">
    <w:name w:val="114507D266E741B789663E11D8B7B44A"/>
    <w:rsid w:val="00C0296B"/>
  </w:style>
  <w:style w:type="paragraph" w:customStyle="1" w:styleId="F777BA07B82442D1BC05E98FE6FAB3F8">
    <w:name w:val="F777BA07B82442D1BC05E98FE6FAB3F8"/>
    <w:rsid w:val="00C0296B"/>
  </w:style>
  <w:style w:type="paragraph" w:customStyle="1" w:styleId="989A1A46D9F84B60B3A76D9AB5737454">
    <w:name w:val="989A1A46D9F84B60B3A76D9AB5737454"/>
    <w:rsid w:val="00C0296B"/>
  </w:style>
  <w:style w:type="paragraph" w:customStyle="1" w:styleId="99AD06DB950C42CF8E71E1B179D09AA2">
    <w:name w:val="99AD06DB950C42CF8E71E1B179D09AA2"/>
    <w:rsid w:val="00C0296B"/>
  </w:style>
  <w:style w:type="paragraph" w:customStyle="1" w:styleId="9377A93EFC2F4706B6A392B1B37749CA">
    <w:name w:val="9377A93EFC2F4706B6A392B1B37749CA"/>
    <w:rsid w:val="00C0296B"/>
  </w:style>
  <w:style w:type="paragraph" w:customStyle="1" w:styleId="65D044867EA44AB6A2032ADCD9D9597C">
    <w:name w:val="65D044867EA44AB6A2032ADCD9D9597C"/>
    <w:rsid w:val="00C0296B"/>
  </w:style>
  <w:style w:type="paragraph" w:customStyle="1" w:styleId="3B3155C90AB044DABB6ECEC4EA0482E7">
    <w:name w:val="3B3155C90AB044DABB6ECEC4EA0482E7"/>
    <w:rsid w:val="00C0296B"/>
  </w:style>
  <w:style w:type="paragraph" w:customStyle="1" w:styleId="9D35D5A2088A4919947CE9540D00B070">
    <w:name w:val="9D35D5A2088A4919947CE9540D00B070"/>
    <w:rsid w:val="00C0296B"/>
  </w:style>
  <w:style w:type="paragraph" w:customStyle="1" w:styleId="44FCD88DDAA14DA38AA153A5DCB9F42F">
    <w:name w:val="44FCD88DDAA14DA38AA153A5DCB9F42F"/>
    <w:rsid w:val="00C0296B"/>
  </w:style>
  <w:style w:type="paragraph" w:customStyle="1" w:styleId="6A9796A11368488099E13A52CCC42F52">
    <w:name w:val="6A9796A11368488099E13A52CCC42F52"/>
    <w:rsid w:val="00C0296B"/>
  </w:style>
  <w:style w:type="paragraph" w:customStyle="1" w:styleId="2372E77B85794AD7882A145F4AC2A9F9">
    <w:name w:val="2372E77B85794AD7882A145F4AC2A9F9"/>
    <w:rsid w:val="00C0296B"/>
  </w:style>
  <w:style w:type="paragraph" w:customStyle="1" w:styleId="FC771D9C4CBB4ECDAB5F269F904B4817">
    <w:name w:val="FC771D9C4CBB4ECDAB5F269F904B4817"/>
    <w:rsid w:val="00C0296B"/>
  </w:style>
  <w:style w:type="paragraph" w:customStyle="1" w:styleId="A57F5326706047B0B4F620325AB07484">
    <w:name w:val="A57F5326706047B0B4F620325AB07484"/>
    <w:rsid w:val="00C0296B"/>
  </w:style>
  <w:style w:type="paragraph" w:customStyle="1" w:styleId="40B815E1D60F450D828B3AD1C3D30113">
    <w:name w:val="40B815E1D60F450D828B3AD1C3D30113"/>
    <w:rsid w:val="00C0296B"/>
  </w:style>
  <w:style w:type="paragraph" w:customStyle="1" w:styleId="1486D107CC074ADDAD67C47C9FE4CB2B">
    <w:name w:val="1486D107CC074ADDAD67C47C9FE4CB2B"/>
    <w:rsid w:val="00C0296B"/>
  </w:style>
  <w:style w:type="paragraph" w:customStyle="1" w:styleId="109D65BC0E6C493ABE822FD46ADA6FB2">
    <w:name w:val="109D65BC0E6C493ABE822FD46ADA6FB2"/>
    <w:rsid w:val="00C0296B"/>
  </w:style>
  <w:style w:type="paragraph" w:customStyle="1" w:styleId="C46B38F46BAB4CECB3D18169DDF36F4B">
    <w:name w:val="C46B38F46BAB4CECB3D18169DDF36F4B"/>
    <w:rsid w:val="00C0296B"/>
  </w:style>
  <w:style w:type="paragraph" w:customStyle="1" w:styleId="CC414D56867F4726A26B30BEDAD58538">
    <w:name w:val="CC414D56867F4726A26B30BEDAD58538"/>
    <w:rsid w:val="00C0296B"/>
  </w:style>
  <w:style w:type="paragraph" w:customStyle="1" w:styleId="93E19D3D338A4823BB2C44447A52E898">
    <w:name w:val="93E19D3D338A4823BB2C44447A52E898"/>
    <w:rsid w:val="00C0296B"/>
  </w:style>
  <w:style w:type="paragraph" w:customStyle="1" w:styleId="95CEC41D58EC47CBBB190CDF79577467">
    <w:name w:val="95CEC41D58EC47CBBB190CDF79577467"/>
    <w:rsid w:val="00C0296B"/>
  </w:style>
  <w:style w:type="paragraph" w:customStyle="1" w:styleId="2B6585435621402EB675754E43C92F71">
    <w:name w:val="2B6585435621402EB675754E43C92F71"/>
    <w:rsid w:val="00C0296B"/>
  </w:style>
  <w:style w:type="paragraph" w:customStyle="1" w:styleId="D6C4C470392B48A5A7CA91A31FC1A3F2">
    <w:name w:val="D6C4C470392B48A5A7CA91A31FC1A3F2"/>
    <w:rsid w:val="00C0296B"/>
  </w:style>
  <w:style w:type="paragraph" w:customStyle="1" w:styleId="2FDAD4C3696040708F63F62E3DD953F8">
    <w:name w:val="2FDAD4C3696040708F63F62E3DD953F8"/>
    <w:rsid w:val="00C0296B"/>
  </w:style>
  <w:style w:type="paragraph" w:customStyle="1" w:styleId="6EABD88D12994C2EA89E0B175B02E25E">
    <w:name w:val="6EABD88D12994C2EA89E0B175B02E25E"/>
    <w:rsid w:val="00C0296B"/>
  </w:style>
  <w:style w:type="paragraph" w:customStyle="1" w:styleId="0D3CCC1CC1B141AB819D52B84978450E">
    <w:name w:val="0D3CCC1CC1B141AB819D52B84978450E"/>
    <w:rsid w:val="00C0296B"/>
  </w:style>
  <w:style w:type="paragraph" w:customStyle="1" w:styleId="6AB37B33106942D8863F0422385F7A3D">
    <w:name w:val="6AB37B33106942D8863F0422385F7A3D"/>
    <w:rsid w:val="00C0296B"/>
  </w:style>
  <w:style w:type="paragraph" w:customStyle="1" w:styleId="1B2F08561F4641CE87AB16D212A516C8">
    <w:name w:val="1B2F08561F4641CE87AB16D212A516C8"/>
    <w:rsid w:val="00C0296B"/>
  </w:style>
  <w:style w:type="paragraph" w:customStyle="1" w:styleId="FD1DF6CAEA164CFDB6BAC78CA7EF723E">
    <w:name w:val="FD1DF6CAEA164CFDB6BAC78CA7EF723E"/>
    <w:rsid w:val="00C0296B"/>
  </w:style>
  <w:style w:type="paragraph" w:customStyle="1" w:styleId="D0FB78DB3A87496B976CC9DD5FC0231D">
    <w:name w:val="D0FB78DB3A87496B976CC9DD5FC0231D"/>
    <w:rsid w:val="00C0296B"/>
  </w:style>
  <w:style w:type="paragraph" w:customStyle="1" w:styleId="D53A0A8402E64F549A04A31A21E5A459">
    <w:name w:val="D53A0A8402E64F549A04A31A21E5A459"/>
    <w:rsid w:val="00C0296B"/>
  </w:style>
  <w:style w:type="paragraph" w:customStyle="1" w:styleId="401D548AB713492CAF3FB8AF83C622E0">
    <w:name w:val="401D548AB713492CAF3FB8AF83C622E0"/>
    <w:rsid w:val="00C0296B"/>
  </w:style>
  <w:style w:type="paragraph" w:customStyle="1" w:styleId="211D205E1DE3444F90F5CC3FF2CB6005">
    <w:name w:val="211D205E1DE3444F90F5CC3FF2CB6005"/>
    <w:rsid w:val="00C0296B"/>
  </w:style>
  <w:style w:type="paragraph" w:customStyle="1" w:styleId="8844409077D44A0582159ABCD2DD4E67">
    <w:name w:val="8844409077D44A0582159ABCD2DD4E67"/>
    <w:rsid w:val="00C0296B"/>
  </w:style>
  <w:style w:type="paragraph" w:customStyle="1" w:styleId="A201BD57FFE4461FA8585623B2B6FFAA">
    <w:name w:val="A201BD57FFE4461FA8585623B2B6FFAA"/>
    <w:rsid w:val="00C0296B"/>
  </w:style>
  <w:style w:type="paragraph" w:customStyle="1" w:styleId="C8C99D558FFD47C2BC3B80CF1C9CA233">
    <w:name w:val="C8C99D558FFD47C2BC3B80CF1C9CA233"/>
    <w:rsid w:val="00C0296B"/>
  </w:style>
  <w:style w:type="paragraph" w:customStyle="1" w:styleId="214C6950F0594622AB309EEE83FDA882">
    <w:name w:val="214C6950F0594622AB309EEE83FDA882"/>
    <w:rsid w:val="00C0296B"/>
  </w:style>
  <w:style w:type="paragraph" w:customStyle="1" w:styleId="BBDEE8A58D3D41C6939004EC5E421D67">
    <w:name w:val="BBDEE8A58D3D41C6939004EC5E421D67"/>
    <w:rsid w:val="00C0296B"/>
  </w:style>
  <w:style w:type="paragraph" w:customStyle="1" w:styleId="CD09F7DE8C364BBCBE8CA57D24356F1E">
    <w:name w:val="CD09F7DE8C364BBCBE8CA57D24356F1E"/>
    <w:rsid w:val="00C0296B"/>
  </w:style>
  <w:style w:type="paragraph" w:customStyle="1" w:styleId="EF9CDBB96BCA496A9EA3FCAE509A9F3A">
    <w:name w:val="EF9CDBB96BCA496A9EA3FCAE509A9F3A"/>
    <w:rsid w:val="00C0296B"/>
  </w:style>
  <w:style w:type="paragraph" w:customStyle="1" w:styleId="B30FCD066E4647D9945073486264090A">
    <w:name w:val="B30FCD066E4647D9945073486264090A"/>
    <w:rsid w:val="00C0296B"/>
  </w:style>
  <w:style w:type="paragraph" w:customStyle="1" w:styleId="FE4608B6FEA244839F18B705B60B7E6A">
    <w:name w:val="FE4608B6FEA244839F18B705B60B7E6A"/>
    <w:rsid w:val="00C0296B"/>
  </w:style>
  <w:style w:type="paragraph" w:customStyle="1" w:styleId="7BDD230B2D94476EA683BBFE89A3F376">
    <w:name w:val="7BDD230B2D94476EA683BBFE89A3F376"/>
    <w:rsid w:val="00C0296B"/>
  </w:style>
  <w:style w:type="paragraph" w:customStyle="1" w:styleId="3E4A43C48DC3444CB16E2C8AC241E217">
    <w:name w:val="3E4A43C48DC3444CB16E2C8AC241E217"/>
    <w:rsid w:val="00C0296B"/>
  </w:style>
  <w:style w:type="paragraph" w:customStyle="1" w:styleId="2E81D54BAC684EE0B64D7CCC8FD5A11D">
    <w:name w:val="2E81D54BAC684EE0B64D7CCC8FD5A11D"/>
    <w:rsid w:val="00C0296B"/>
  </w:style>
  <w:style w:type="paragraph" w:customStyle="1" w:styleId="83D593B989F44E9E8747621C44471BB4">
    <w:name w:val="83D593B989F44E9E8747621C44471BB4"/>
    <w:rsid w:val="00C0296B"/>
  </w:style>
  <w:style w:type="paragraph" w:customStyle="1" w:styleId="F09D7B300B6945A8B2B5A2CC1C0FCD0B">
    <w:name w:val="F09D7B300B6945A8B2B5A2CC1C0FCD0B"/>
    <w:rsid w:val="00C0296B"/>
  </w:style>
  <w:style w:type="paragraph" w:customStyle="1" w:styleId="A8A7DD3DE3CC42A5AC238B8E51389B15">
    <w:name w:val="A8A7DD3DE3CC42A5AC238B8E51389B15"/>
    <w:rsid w:val="00C0296B"/>
  </w:style>
  <w:style w:type="paragraph" w:customStyle="1" w:styleId="8164700D325C48899BA9C804373DB1E0">
    <w:name w:val="8164700D325C48899BA9C804373DB1E0"/>
    <w:rsid w:val="00C0296B"/>
  </w:style>
  <w:style w:type="paragraph" w:customStyle="1" w:styleId="C96F8219491F46AA92F939E518A2DCCB">
    <w:name w:val="C96F8219491F46AA92F939E518A2DCCB"/>
    <w:rsid w:val="00C0296B"/>
  </w:style>
  <w:style w:type="paragraph" w:customStyle="1" w:styleId="6847A21BD43F48338EFD432DE260CF2E">
    <w:name w:val="6847A21BD43F48338EFD432DE260CF2E"/>
    <w:rsid w:val="00C0296B"/>
  </w:style>
  <w:style w:type="paragraph" w:customStyle="1" w:styleId="1C0237743B8F46A094901DF472A2E46E">
    <w:name w:val="1C0237743B8F46A094901DF472A2E46E"/>
    <w:rsid w:val="00C0296B"/>
  </w:style>
  <w:style w:type="paragraph" w:customStyle="1" w:styleId="0A0CA92C68994C869E051FD86EE61CF8">
    <w:name w:val="0A0CA92C68994C869E051FD86EE61CF8"/>
    <w:rsid w:val="00C0296B"/>
  </w:style>
  <w:style w:type="paragraph" w:customStyle="1" w:styleId="D2049B3D3217429082D04528E3CBE59D">
    <w:name w:val="D2049B3D3217429082D04528E3CBE59D"/>
    <w:rsid w:val="00C0296B"/>
  </w:style>
  <w:style w:type="paragraph" w:customStyle="1" w:styleId="0DFBF70AAA3E46AEA095DF8C6F9E9C33">
    <w:name w:val="0DFBF70AAA3E46AEA095DF8C6F9E9C33"/>
    <w:rsid w:val="00C0296B"/>
  </w:style>
  <w:style w:type="paragraph" w:customStyle="1" w:styleId="EC46605D0FD14FB891CEEFADE0774DD2">
    <w:name w:val="EC46605D0FD14FB891CEEFADE0774DD2"/>
    <w:rsid w:val="00C0296B"/>
  </w:style>
  <w:style w:type="paragraph" w:customStyle="1" w:styleId="092183FC048E4E0D818D519417A466EE">
    <w:name w:val="092183FC048E4E0D818D519417A466EE"/>
    <w:rsid w:val="00C0296B"/>
  </w:style>
  <w:style w:type="paragraph" w:customStyle="1" w:styleId="57AFAF6E72ED4DA2A43A661B9A557749">
    <w:name w:val="57AFAF6E72ED4DA2A43A661B9A557749"/>
    <w:rsid w:val="00C0296B"/>
  </w:style>
  <w:style w:type="paragraph" w:customStyle="1" w:styleId="8C9A71918E34479F9040652924E0FC2F">
    <w:name w:val="8C9A71918E34479F9040652924E0FC2F"/>
    <w:rsid w:val="00C0296B"/>
  </w:style>
  <w:style w:type="paragraph" w:customStyle="1" w:styleId="83F6FA0C08D94D95B5B4846373B4D814">
    <w:name w:val="83F6FA0C08D94D95B5B4846373B4D814"/>
    <w:rsid w:val="00C0296B"/>
  </w:style>
  <w:style w:type="paragraph" w:customStyle="1" w:styleId="63591D0A92C54913801C01C3FABC5E72">
    <w:name w:val="63591D0A92C54913801C01C3FABC5E72"/>
    <w:rsid w:val="00C0296B"/>
  </w:style>
  <w:style w:type="paragraph" w:customStyle="1" w:styleId="8701674DDC1346CA9F7EBE7DD6E0B846">
    <w:name w:val="8701674DDC1346CA9F7EBE7DD6E0B846"/>
    <w:rsid w:val="00C0296B"/>
  </w:style>
  <w:style w:type="paragraph" w:customStyle="1" w:styleId="EFE7E67FCE784139A64A85EFFB751BF2">
    <w:name w:val="EFE7E67FCE784139A64A85EFFB751BF2"/>
    <w:rsid w:val="00C0296B"/>
  </w:style>
  <w:style w:type="paragraph" w:customStyle="1" w:styleId="C6B5A78A1C9D40418953CE1C63A9D74C">
    <w:name w:val="C6B5A78A1C9D40418953CE1C63A9D74C"/>
    <w:rsid w:val="00C0296B"/>
  </w:style>
  <w:style w:type="paragraph" w:customStyle="1" w:styleId="7C0D06F83B0D43EEACBC96AB15880861">
    <w:name w:val="7C0D06F83B0D43EEACBC96AB15880861"/>
    <w:rsid w:val="00C0296B"/>
  </w:style>
  <w:style w:type="paragraph" w:customStyle="1" w:styleId="6B8DFDEF68814B90A7F6613C0CB55A6F">
    <w:name w:val="6B8DFDEF68814B90A7F6613C0CB55A6F"/>
    <w:rsid w:val="00C0296B"/>
  </w:style>
  <w:style w:type="paragraph" w:customStyle="1" w:styleId="A355544BBC864A7CB6D3F52DA20D3210">
    <w:name w:val="A355544BBC864A7CB6D3F52DA20D3210"/>
    <w:rsid w:val="00C0296B"/>
  </w:style>
  <w:style w:type="paragraph" w:customStyle="1" w:styleId="453336975C8943368BB0FBFEBA1F8065">
    <w:name w:val="453336975C8943368BB0FBFEBA1F8065"/>
    <w:rsid w:val="00C0296B"/>
  </w:style>
  <w:style w:type="paragraph" w:customStyle="1" w:styleId="317A83BAE0BB40A291E9B2297B6ED081">
    <w:name w:val="317A83BAE0BB40A291E9B2297B6ED081"/>
    <w:rsid w:val="00C0296B"/>
  </w:style>
  <w:style w:type="paragraph" w:customStyle="1" w:styleId="9B8B6A6EAD38482686115B7689DE8A84">
    <w:name w:val="9B8B6A6EAD38482686115B7689DE8A84"/>
    <w:rsid w:val="00C0296B"/>
  </w:style>
  <w:style w:type="paragraph" w:customStyle="1" w:styleId="6E576117ABFD4C379E3687ADC8D975FC">
    <w:name w:val="6E576117ABFD4C379E3687ADC8D975FC"/>
    <w:rsid w:val="00C0296B"/>
  </w:style>
  <w:style w:type="paragraph" w:customStyle="1" w:styleId="5049DB91FEE841B2BC1668F255028E09">
    <w:name w:val="5049DB91FEE841B2BC1668F255028E09"/>
    <w:rsid w:val="00C0296B"/>
  </w:style>
  <w:style w:type="paragraph" w:customStyle="1" w:styleId="850A07346F6F4708AA7DEA0A8F2F5EC5">
    <w:name w:val="850A07346F6F4708AA7DEA0A8F2F5EC5"/>
    <w:rsid w:val="00C0296B"/>
  </w:style>
  <w:style w:type="paragraph" w:customStyle="1" w:styleId="A7BFCC461DF5483183BE896DA7C4971C">
    <w:name w:val="A7BFCC461DF5483183BE896DA7C4971C"/>
    <w:rsid w:val="00C0296B"/>
  </w:style>
  <w:style w:type="paragraph" w:customStyle="1" w:styleId="5883009EEBD544459F0E6CCE1263BE6A">
    <w:name w:val="5883009EEBD544459F0E6CCE1263BE6A"/>
    <w:rsid w:val="00C0296B"/>
  </w:style>
  <w:style w:type="paragraph" w:customStyle="1" w:styleId="409AE06F89CF465681A32E4A5303951F">
    <w:name w:val="409AE06F89CF465681A32E4A5303951F"/>
    <w:rsid w:val="00C0296B"/>
  </w:style>
  <w:style w:type="paragraph" w:customStyle="1" w:styleId="924C32C5C82A4AC39034A35C3EC32A49">
    <w:name w:val="924C32C5C82A4AC39034A35C3EC32A49"/>
    <w:rsid w:val="00C0296B"/>
  </w:style>
  <w:style w:type="paragraph" w:customStyle="1" w:styleId="3CBC61CA4F6E43E1BB0CA8C0533CBBC2">
    <w:name w:val="3CBC61CA4F6E43E1BB0CA8C0533CBBC2"/>
    <w:rsid w:val="00C0296B"/>
  </w:style>
  <w:style w:type="paragraph" w:customStyle="1" w:styleId="03226357F9D74E7BB3608E0EAE356D00">
    <w:name w:val="03226357F9D74E7BB3608E0EAE356D00"/>
    <w:rsid w:val="00C0296B"/>
  </w:style>
  <w:style w:type="paragraph" w:customStyle="1" w:styleId="19580505D24B41EBAF2676354D16DB39">
    <w:name w:val="19580505D24B41EBAF2676354D16DB39"/>
    <w:rsid w:val="00C0296B"/>
  </w:style>
  <w:style w:type="paragraph" w:customStyle="1" w:styleId="D9A5508D959B42BFA12E762135BA1B2A">
    <w:name w:val="D9A5508D959B42BFA12E762135BA1B2A"/>
    <w:rsid w:val="00C0296B"/>
  </w:style>
  <w:style w:type="paragraph" w:customStyle="1" w:styleId="477DD6BD7A6B4FC4850AF324B622A0D6">
    <w:name w:val="477DD6BD7A6B4FC4850AF324B622A0D6"/>
    <w:rsid w:val="00C0296B"/>
  </w:style>
  <w:style w:type="paragraph" w:customStyle="1" w:styleId="F4EC40EAA2AF45F38C607D923319194A">
    <w:name w:val="F4EC40EAA2AF45F38C607D923319194A"/>
    <w:rsid w:val="00C0296B"/>
  </w:style>
  <w:style w:type="paragraph" w:customStyle="1" w:styleId="C1625625A43E455FB88F5208331B4263">
    <w:name w:val="C1625625A43E455FB88F5208331B4263"/>
    <w:rsid w:val="00C0296B"/>
  </w:style>
  <w:style w:type="paragraph" w:customStyle="1" w:styleId="6ED536EB53754A06AC6D243F5EA73D6D">
    <w:name w:val="6ED536EB53754A06AC6D243F5EA73D6D"/>
    <w:rsid w:val="00C0296B"/>
  </w:style>
  <w:style w:type="paragraph" w:customStyle="1" w:styleId="8D9C7CE2443941EE9842D8AA671E4134">
    <w:name w:val="8D9C7CE2443941EE9842D8AA671E4134"/>
    <w:rsid w:val="00C0296B"/>
  </w:style>
  <w:style w:type="paragraph" w:customStyle="1" w:styleId="8CEFF1978D4644089BE1BDF42E53A8F8">
    <w:name w:val="8CEFF1978D4644089BE1BDF42E53A8F8"/>
    <w:rsid w:val="00C0296B"/>
  </w:style>
  <w:style w:type="paragraph" w:customStyle="1" w:styleId="0155B3D9D6284EB89AD85B7323F8B504">
    <w:name w:val="0155B3D9D6284EB89AD85B7323F8B504"/>
    <w:rsid w:val="00C0296B"/>
  </w:style>
  <w:style w:type="paragraph" w:customStyle="1" w:styleId="F4D34571E3984FDBBA939968DD6C4D8C">
    <w:name w:val="F4D34571E3984FDBBA939968DD6C4D8C"/>
    <w:rsid w:val="00C0296B"/>
  </w:style>
  <w:style w:type="paragraph" w:customStyle="1" w:styleId="FFB59D25DCF14AD0B6A6F9B513B52FF3">
    <w:name w:val="FFB59D25DCF14AD0B6A6F9B513B52FF3"/>
    <w:rsid w:val="00C0296B"/>
  </w:style>
  <w:style w:type="paragraph" w:customStyle="1" w:styleId="EC960BF75ED640619955DC138D4D7F32">
    <w:name w:val="EC960BF75ED640619955DC138D4D7F32"/>
    <w:rsid w:val="00C0296B"/>
  </w:style>
  <w:style w:type="paragraph" w:customStyle="1" w:styleId="7D167E248475404C97F805EC51338C9C">
    <w:name w:val="7D167E248475404C97F805EC51338C9C"/>
    <w:rsid w:val="00C0296B"/>
  </w:style>
  <w:style w:type="paragraph" w:customStyle="1" w:styleId="9B3CA667991C4E70A3FE528DE15EE94D">
    <w:name w:val="9B3CA667991C4E70A3FE528DE15EE94D"/>
    <w:rsid w:val="00C0296B"/>
  </w:style>
  <w:style w:type="paragraph" w:customStyle="1" w:styleId="D6005E4C0BAB4F0BBF39E2FE8FA15E00">
    <w:name w:val="D6005E4C0BAB4F0BBF39E2FE8FA15E00"/>
    <w:rsid w:val="00C0296B"/>
  </w:style>
  <w:style w:type="paragraph" w:customStyle="1" w:styleId="65067994FCEE4510AEB9A2C6EA96C240">
    <w:name w:val="65067994FCEE4510AEB9A2C6EA96C240"/>
    <w:rsid w:val="00C0296B"/>
  </w:style>
  <w:style w:type="paragraph" w:customStyle="1" w:styleId="9312E5AA6BB64C04803B4B3722846801">
    <w:name w:val="9312E5AA6BB64C04803B4B3722846801"/>
    <w:rsid w:val="00C0296B"/>
  </w:style>
  <w:style w:type="paragraph" w:customStyle="1" w:styleId="574B94CDC9B84A1DAAF7F417B4F8F67F">
    <w:name w:val="574B94CDC9B84A1DAAF7F417B4F8F67F"/>
    <w:rsid w:val="00C0296B"/>
  </w:style>
  <w:style w:type="paragraph" w:customStyle="1" w:styleId="3D0F22E487764A5AA93A46DEC9942D22">
    <w:name w:val="3D0F22E487764A5AA93A46DEC9942D22"/>
    <w:rsid w:val="00C0296B"/>
  </w:style>
  <w:style w:type="paragraph" w:customStyle="1" w:styleId="752F82D1C5354A9386728C9D8BD92D20">
    <w:name w:val="752F82D1C5354A9386728C9D8BD92D20"/>
    <w:rsid w:val="00C0296B"/>
  </w:style>
  <w:style w:type="paragraph" w:customStyle="1" w:styleId="DEF65D6B485C4D52BE677DB31011173B">
    <w:name w:val="DEF65D6B485C4D52BE677DB31011173B"/>
    <w:rsid w:val="00C0296B"/>
  </w:style>
  <w:style w:type="paragraph" w:customStyle="1" w:styleId="8127D90785734C9BA5997F601A4C7AD0">
    <w:name w:val="8127D90785734C9BA5997F601A4C7AD0"/>
    <w:rsid w:val="00C0296B"/>
  </w:style>
  <w:style w:type="paragraph" w:customStyle="1" w:styleId="67F5F0BC0ED14F019BA4A2CD0F6EBF0C">
    <w:name w:val="67F5F0BC0ED14F019BA4A2CD0F6EBF0C"/>
    <w:rsid w:val="00C0296B"/>
  </w:style>
  <w:style w:type="paragraph" w:customStyle="1" w:styleId="2D9515DD02934B33B2F3A08F68B55F1A">
    <w:name w:val="2D9515DD02934B33B2F3A08F68B55F1A"/>
    <w:rsid w:val="00C0296B"/>
  </w:style>
  <w:style w:type="paragraph" w:customStyle="1" w:styleId="AA2630CA8347417384891A78A3A2172D">
    <w:name w:val="AA2630CA8347417384891A78A3A2172D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0BF5FFC2A543D3B2BA9CF38EE5EEE8">
    <w:name w:val="9B0BF5FFC2A543D3B2BA9CF38EE5EEE8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FB59D25DCF14AD0B6A6F9B513B52FF31">
    <w:name w:val="FFB59D25DCF14AD0B6A6F9B513B52FF3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960BF75ED640619955DC138D4D7F321">
    <w:name w:val="EC960BF75ED640619955DC138D4D7F32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D167E248475404C97F805EC51338C9C1">
    <w:name w:val="7D167E248475404C97F805EC51338C9C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3CA667991C4E70A3FE528DE15EE94D1">
    <w:name w:val="9B3CA667991C4E70A3FE528DE15EE94D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6005E4C0BAB4F0BBF39E2FE8FA15E001">
    <w:name w:val="D6005E4C0BAB4F0BBF39E2FE8FA15E00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5067994FCEE4510AEB9A2C6EA96C2401">
    <w:name w:val="65067994FCEE4510AEB9A2C6EA96C240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312E5AA6BB64C04803B4B37228468011">
    <w:name w:val="9312E5AA6BB64C04803B4B3722846801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4B94CDC9B84A1DAAF7F417B4F8F67F1">
    <w:name w:val="574B94CDC9B84A1DAAF7F417B4F8F67F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D0F22E487764A5AA93A46DEC9942D221">
    <w:name w:val="3D0F22E487764A5AA93A46DEC9942D22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52F82D1C5354A9386728C9D8BD92D201">
    <w:name w:val="752F82D1C5354A9386728C9D8BD92D20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F65D6B485C4D52BE677DB31011173B1">
    <w:name w:val="DEF65D6B485C4D52BE677DB31011173B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7F5F0BC0ED14F019BA4A2CD0F6EBF0C1">
    <w:name w:val="67F5F0BC0ED14F019BA4A2CD0F6EBF0C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D9515DD02934B33B2F3A08F68B55F1A1">
    <w:name w:val="2D9515DD02934B33B2F3A08F68B55F1A1"/>
    <w:rsid w:val="00C029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29D2E535EE3477AAB1A81B7802C1875">
    <w:name w:val="529D2E535EE3477AAB1A81B7802C1875"/>
    <w:rsid w:val="00C0296B"/>
  </w:style>
  <w:style w:type="paragraph" w:customStyle="1" w:styleId="E8A797DD504C4900ACAF737F8383AD9B">
    <w:name w:val="E8A797DD504C4900ACAF737F8383AD9B"/>
    <w:rsid w:val="00C0296B"/>
  </w:style>
  <w:style w:type="paragraph" w:customStyle="1" w:styleId="D57905D56B9242AFABBF4EED1B2D53D6">
    <w:name w:val="D57905D56B9242AFABBF4EED1B2D53D6"/>
    <w:rsid w:val="00C0296B"/>
  </w:style>
  <w:style w:type="paragraph" w:customStyle="1" w:styleId="1D82C9DC012248B49C8636E117DDCA6C">
    <w:name w:val="1D82C9DC012248B49C8636E117DDCA6C"/>
    <w:rsid w:val="00C0296B"/>
  </w:style>
  <w:style w:type="paragraph" w:customStyle="1" w:styleId="5584683674334E3F9C29EEEEE4B058C7">
    <w:name w:val="5584683674334E3F9C29EEEEE4B058C7"/>
    <w:rsid w:val="00C0296B"/>
  </w:style>
  <w:style w:type="paragraph" w:customStyle="1" w:styleId="612DE0059040429F99298A8779151523">
    <w:name w:val="612DE0059040429F99298A8779151523"/>
    <w:rsid w:val="00C0296B"/>
  </w:style>
  <w:style w:type="paragraph" w:customStyle="1" w:styleId="4B65CD7FB1054A12A6F341137D242AE6">
    <w:name w:val="4B65CD7FB1054A12A6F341137D242AE6"/>
    <w:rsid w:val="00C0296B"/>
  </w:style>
  <w:style w:type="paragraph" w:customStyle="1" w:styleId="FBD0A89B42E4439CBB7BF9287075568F">
    <w:name w:val="FBD0A89B42E4439CBB7BF9287075568F"/>
    <w:rsid w:val="00C0296B"/>
  </w:style>
  <w:style w:type="paragraph" w:customStyle="1" w:styleId="1B84549E3B684A5DB3A27F3B61E02C16">
    <w:name w:val="1B84549E3B684A5DB3A27F3B61E02C16"/>
    <w:rsid w:val="00C0296B"/>
  </w:style>
  <w:style w:type="paragraph" w:customStyle="1" w:styleId="65F592A0F93A4BA1A95458F11FDAF026">
    <w:name w:val="65F592A0F93A4BA1A95458F11FDAF026"/>
    <w:rsid w:val="00C0296B"/>
  </w:style>
  <w:style w:type="paragraph" w:customStyle="1" w:styleId="D794E7E8684A4FF4886509B57563F461">
    <w:name w:val="D794E7E8684A4FF4886509B57563F461"/>
    <w:rsid w:val="00C0296B"/>
  </w:style>
  <w:style w:type="paragraph" w:customStyle="1" w:styleId="1C4DD57FF57B43BCAF314AA19A051397">
    <w:name w:val="1C4DD57FF57B43BCAF314AA19A051397"/>
    <w:rsid w:val="00C0296B"/>
  </w:style>
  <w:style w:type="paragraph" w:customStyle="1" w:styleId="97EE9EFDA5EA442A817EB27B2DDF1F79">
    <w:name w:val="97EE9EFDA5EA442A817EB27B2DDF1F79"/>
    <w:rsid w:val="00C0296B"/>
  </w:style>
  <w:style w:type="paragraph" w:customStyle="1" w:styleId="03FC695DDCA8481AB933CE65CF910FA1">
    <w:name w:val="03FC695DDCA8481AB933CE65CF910FA1"/>
    <w:rsid w:val="00C0296B"/>
  </w:style>
  <w:style w:type="paragraph" w:customStyle="1" w:styleId="74A8792A37FF4A18A8102B3820FB6F53">
    <w:name w:val="74A8792A37FF4A18A8102B3820FB6F53"/>
    <w:rsid w:val="00C0296B"/>
  </w:style>
  <w:style w:type="paragraph" w:customStyle="1" w:styleId="8186E68ABA29498CA75FF1F53D02E659">
    <w:name w:val="8186E68ABA29498CA75FF1F53D02E659"/>
    <w:rsid w:val="00C0296B"/>
  </w:style>
  <w:style w:type="paragraph" w:customStyle="1" w:styleId="D8153F9627FE49D68F5285256564C7EA">
    <w:name w:val="D8153F9627FE49D68F5285256564C7EA"/>
    <w:rsid w:val="00C0296B"/>
  </w:style>
  <w:style w:type="paragraph" w:customStyle="1" w:styleId="E15544C3928546CF9AEB35729183E5F8">
    <w:name w:val="E15544C3928546CF9AEB35729183E5F8"/>
    <w:rsid w:val="00C0296B"/>
  </w:style>
  <w:style w:type="paragraph" w:customStyle="1" w:styleId="00B40B0299DC42AB861BEE095F4F9BA9">
    <w:name w:val="00B40B0299DC42AB861BEE095F4F9BA9"/>
    <w:rsid w:val="00C0296B"/>
  </w:style>
  <w:style w:type="paragraph" w:customStyle="1" w:styleId="B84E2259DD8A4356887FA082A837F917">
    <w:name w:val="B84E2259DD8A4356887FA082A837F917"/>
    <w:rsid w:val="00C0296B"/>
  </w:style>
  <w:style w:type="paragraph" w:customStyle="1" w:styleId="86CCD96FBB1546D0927FE2792C64FCC2">
    <w:name w:val="86CCD96FBB1546D0927FE2792C64FCC2"/>
    <w:rsid w:val="00C0296B"/>
  </w:style>
  <w:style w:type="paragraph" w:customStyle="1" w:styleId="BD14CC6ED4CA427CADBFE945E43D41AC">
    <w:name w:val="BD14CC6ED4CA427CADBFE945E43D41AC"/>
    <w:rsid w:val="00C0296B"/>
  </w:style>
  <w:style w:type="paragraph" w:customStyle="1" w:styleId="A45E7D020FD84968914B12B14FB2B4D1">
    <w:name w:val="A45E7D020FD84968914B12B14FB2B4D1"/>
    <w:rsid w:val="00C0296B"/>
  </w:style>
  <w:style w:type="paragraph" w:customStyle="1" w:styleId="25CD053F91C940C6995A75E517743156">
    <w:name w:val="25CD053F91C940C6995A75E517743156"/>
    <w:rsid w:val="00C0296B"/>
  </w:style>
  <w:style w:type="paragraph" w:customStyle="1" w:styleId="15EB5FD9C95F42F5A2E8F348CE3118BD">
    <w:name w:val="15EB5FD9C95F42F5A2E8F348CE3118BD"/>
    <w:rsid w:val="00C0296B"/>
  </w:style>
  <w:style w:type="paragraph" w:customStyle="1" w:styleId="721CF5DEE85541E081A23C5D577E2263">
    <w:name w:val="721CF5DEE85541E081A23C5D577E2263"/>
    <w:rsid w:val="00C0296B"/>
  </w:style>
  <w:style w:type="paragraph" w:customStyle="1" w:styleId="AC4285B18FF140238287BA155D644785">
    <w:name w:val="AC4285B18FF140238287BA155D644785"/>
    <w:rsid w:val="00C0296B"/>
  </w:style>
  <w:style w:type="paragraph" w:customStyle="1" w:styleId="C6FA6AA6593E408E88B7AC9045A9B71E">
    <w:name w:val="C6FA6AA6593E408E88B7AC9045A9B71E"/>
    <w:rsid w:val="00C0296B"/>
  </w:style>
  <w:style w:type="paragraph" w:customStyle="1" w:styleId="656536FE9FAD48BAA2F33BCE19F9615C">
    <w:name w:val="656536FE9FAD48BAA2F33BCE19F9615C"/>
    <w:rsid w:val="00C0296B"/>
  </w:style>
  <w:style w:type="paragraph" w:customStyle="1" w:styleId="6AB0065A677A4D15B45501E9C8E9E0B1">
    <w:name w:val="6AB0065A677A4D15B45501E9C8E9E0B1"/>
    <w:rsid w:val="00C0296B"/>
  </w:style>
  <w:style w:type="paragraph" w:customStyle="1" w:styleId="22D60AC25FD04B829448CC51A99AA84E">
    <w:name w:val="22D60AC25FD04B829448CC51A99AA84E"/>
    <w:rsid w:val="00C0296B"/>
  </w:style>
  <w:style w:type="paragraph" w:customStyle="1" w:styleId="3586151F81A2482A812D80B4AA4B532C">
    <w:name w:val="3586151F81A2482A812D80B4AA4B532C"/>
    <w:rsid w:val="00C0296B"/>
  </w:style>
  <w:style w:type="paragraph" w:customStyle="1" w:styleId="D1B7B995182D403AB0161CB825370281">
    <w:name w:val="D1B7B995182D403AB0161CB825370281"/>
    <w:rsid w:val="00C0296B"/>
  </w:style>
  <w:style w:type="paragraph" w:customStyle="1" w:styleId="F245BD7133D64E4E87BE891C2B25406E">
    <w:name w:val="F245BD7133D64E4E87BE891C2B25406E"/>
    <w:rsid w:val="00C0296B"/>
  </w:style>
  <w:style w:type="paragraph" w:customStyle="1" w:styleId="0C10F6AC14ED4ACAA0C643802A1296E5">
    <w:name w:val="0C10F6AC14ED4ACAA0C643802A1296E5"/>
    <w:rsid w:val="00C0296B"/>
  </w:style>
  <w:style w:type="paragraph" w:customStyle="1" w:styleId="1E249DD3718C45C6AA95F7189C26EB71">
    <w:name w:val="1E249DD3718C45C6AA95F7189C26EB71"/>
    <w:rsid w:val="00C0296B"/>
  </w:style>
  <w:style w:type="paragraph" w:customStyle="1" w:styleId="9C0BDD34F69541ED9FF8168C21C13BE6">
    <w:name w:val="9C0BDD34F69541ED9FF8168C21C13BE6"/>
    <w:rsid w:val="00C0296B"/>
  </w:style>
  <w:style w:type="paragraph" w:customStyle="1" w:styleId="EA935453CE504554AEE4AB905CA18D31">
    <w:name w:val="EA935453CE504554AEE4AB905CA18D31"/>
    <w:rsid w:val="00C0296B"/>
  </w:style>
  <w:style w:type="paragraph" w:customStyle="1" w:styleId="54996774F4314407930A90D5F157D52C">
    <w:name w:val="54996774F4314407930A90D5F157D52C"/>
    <w:rsid w:val="00C0296B"/>
  </w:style>
  <w:style w:type="paragraph" w:customStyle="1" w:styleId="5FB0B38BFD50443E92C441A007769B0B">
    <w:name w:val="5FB0B38BFD50443E92C441A007769B0B"/>
    <w:rsid w:val="00C0296B"/>
  </w:style>
  <w:style w:type="paragraph" w:customStyle="1" w:styleId="B732B244797F468B86E5DCEFD8386864">
    <w:name w:val="B732B244797F468B86E5DCEFD8386864"/>
    <w:rsid w:val="00C0296B"/>
  </w:style>
  <w:style w:type="paragraph" w:customStyle="1" w:styleId="E8545B08EC0F46918C18A08D6E6951B8">
    <w:name w:val="E8545B08EC0F46918C18A08D6E6951B8"/>
    <w:rsid w:val="00C0296B"/>
  </w:style>
  <w:style w:type="paragraph" w:customStyle="1" w:styleId="52FD9BAB248842549A3E846E52CD5DC6">
    <w:name w:val="52FD9BAB248842549A3E846E52CD5DC6"/>
    <w:rsid w:val="00C0296B"/>
  </w:style>
  <w:style w:type="paragraph" w:customStyle="1" w:styleId="E4E9BE528DD840B48395920E7299FBBA">
    <w:name w:val="E4E9BE528DD840B48395920E7299FBBA"/>
    <w:rsid w:val="00C0296B"/>
  </w:style>
  <w:style w:type="paragraph" w:customStyle="1" w:styleId="39D382D4A8C54519A1E946BFFCB3DD0D">
    <w:name w:val="39D382D4A8C54519A1E946BFFCB3DD0D"/>
    <w:rsid w:val="00C0296B"/>
  </w:style>
  <w:style w:type="paragraph" w:customStyle="1" w:styleId="A288209B685B46FBB922C57F035DEB70">
    <w:name w:val="A288209B685B46FBB922C57F035DEB70"/>
    <w:rsid w:val="00C0296B"/>
  </w:style>
  <w:style w:type="paragraph" w:customStyle="1" w:styleId="DA2F417F3EF8460D974AC4286433FACC">
    <w:name w:val="DA2F417F3EF8460D974AC4286433FACC"/>
    <w:rsid w:val="00C0296B"/>
  </w:style>
  <w:style w:type="paragraph" w:customStyle="1" w:styleId="52B5C81119D24CE6B7DDBD4B9F8D00D5">
    <w:name w:val="52B5C81119D24CE6B7DDBD4B9F8D00D5"/>
    <w:rsid w:val="00C0296B"/>
  </w:style>
  <w:style w:type="paragraph" w:customStyle="1" w:styleId="BAF1E35D29C44038B26C964CD656D6BC">
    <w:name w:val="BAF1E35D29C44038B26C964CD656D6BC"/>
    <w:rsid w:val="00C0296B"/>
  </w:style>
  <w:style w:type="paragraph" w:customStyle="1" w:styleId="D5ABBBA7C9D94841B7DEB5ADFBE752F1">
    <w:name w:val="D5ABBBA7C9D94841B7DEB5ADFBE752F1"/>
    <w:rsid w:val="00C0296B"/>
  </w:style>
  <w:style w:type="paragraph" w:customStyle="1" w:styleId="340DA504C77046E6AED954C6AAE23507">
    <w:name w:val="340DA504C77046E6AED954C6AAE23507"/>
    <w:rsid w:val="00C0296B"/>
  </w:style>
  <w:style w:type="paragraph" w:customStyle="1" w:styleId="7BDAC4B9378844B3B6159212AB1ECBEE">
    <w:name w:val="7BDAC4B9378844B3B6159212AB1ECBEE"/>
    <w:rsid w:val="00C0296B"/>
  </w:style>
  <w:style w:type="paragraph" w:customStyle="1" w:styleId="F73FF3A23E9D4C62A3DA0A4C945FA156">
    <w:name w:val="F73FF3A23E9D4C62A3DA0A4C945FA156"/>
    <w:rsid w:val="00C0296B"/>
  </w:style>
  <w:style w:type="paragraph" w:customStyle="1" w:styleId="D42ADFFA476249AAA1D14F303A0F10B9">
    <w:name w:val="D42ADFFA476249AAA1D14F303A0F10B9"/>
    <w:rsid w:val="00C0296B"/>
  </w:style>
  <w:style w:type="paragraph" w:customStyle="1" w:styleId="46D79A05172C44B29FF32E854A8B2D33">
    <w:name w:val="46D79A05172C44B29FF32E854A8B2D33"/>
    <w:rsid w:val="00C0296B"/>
  </w:style>
  <w:style w:type="paragraph" w:customStyle="1" w:styleId="3C3DAFB9DB6E41279CD34F713D366FB9">
    <w:name w:val="3C3DAFB9DB6E41279CD34F713D366FB9"/>
    <w:rsid w:val="00C0296B"/>
  </w:style>
  <w:style w:type="paragraph" w:customStyle="1" w:styleId="88D84860E4794DA5AA16422CCAEDBB50">
    <w:name w:val="88D84860E4794DA5AA16422CCAEDBB50"/>
    <w:rsid w:val="00C0296B"/>
  </w:style>
  <w:style w:type="paragraph" w:customStyle="1" w:styleId="76EE9EDF1E004267967BC21FAEC3B05E">
    <w:name w:val="76EE9EDF1E004267967BC21FAEC3B05E"/>
    <w:rsid w:val="00C0296B"/>
  </w:style>
  <w:style w:type="paragraph" w:customStyle="1" w:styleId="E713BEDF7FB944D29A880E079FC57907">
    <w:name w:val="E713BEDF7FB944D29A880E079FC57907"/>
    <w:rsid w:val="00C0296B"/>
  </w:style>
  <w:style w:type="paragraph" w:customStyle="1" w:styleId="00B4C0785A4E4714AFE8C9ED4EB85049">
    <w:name w:val="00B4C0785A4E4714AFE8C9ED4EB85049"/>
    <w:rsid w:val="00C0296B"/>
  </w:style>
  <w:style w:type="paragraph" w:customStyle="1" w:styleId="13EAA6F0DE3943759D2E3B21FA308E39">
    <w:name w:val="13EAA6F0DE3943759D2E3B21FA308E39"/>
    <w:rsid w:val="00C0296B"/>
  </w:style>
  <w:style w:type="paragraph" w:customStyle="1" w:styleId="5F018B58BF0F451786F16CE7D7510D3A">
    <w:name w:val="5F018B58BF0F451786F16CE7D7510D3A"/>
    <w:rsid w:val="00C0296B"/>
  </w:style>
  <w:style w:type="paragraph" w:customStyle="1" w:styleId="001B202FAABB40CC808D484F69AEA262">
    <w:name w:val="001B202FAABB40CC808D484F69AEA262"/>
    <w:rsid w:val="00C0296B"/>
  </w:style>
  <w:style w:type="paragraph" w:customStyle="1" w:styleId="268046663624450C98798AC270754D01">
    <w:name w:val="268046663624450C98798AC270754D01"/>
    <w:rsid w:val="00C0296B"/>
  </w:style>
  <w:style w:type="paragraph" w:customStyle="1" w:styleId="B3DCBE4B7FB741D09FE8A6050CD45E06">
    <w:name w:val="B3DCBE4B7FB741D09FE8A6050CD45E06"/>
    <w:rsid w:val="00C0296B"/>
  </w:style>
  <w:style w:type="paragraph" w:customStyle="1" w:styleId="1A6FE39CD02540A58A054CF36F2F4CF6">
    <w:name w:val="1A6FE39CD02540A58A054CF36F2F4CF6"/>
    <w:rsid w:val="00C0296B"/>
  </w:style>
  <w:style w:type="paragraph" w:customStyle="1" w:styleId="DD2A6AFF9E8640F7A8C00D3A8DF50982">
    <w:name w:val="DD2A6AFF9E8640F7A8C00D3A8DF50982"/>
    <w:rsid w:val="00C0296B"/>
  </w:style>
  <w:style w:type="paragraph" w:customStyle="1" w:styleId="40671B5BD5EC45ADA190BBBC80336C38">
    <w:name w:val="40671B5BD5EC45ADA190BBBC80336C38"/>
    <w:rsid w:val="00C0296B"/>
  </w:style>
  <w:style w:type="paragraph" w:customStyle="1" w:styleId="6EDBE833E1B04805BF4DF76E17104E7C">
    <w:name w:val="6EDBE833E1B04805BF4DF76E17104E7C"/>
    <w:rsid w:val="00C0296B"/>
  </w:style>
  <w:style w:type="paragraph" w:customStyle="1" w:styleId="F1BABA6012FF40D2BB958222C552B802">
    <w:name w:val="F1BABA6012FF40D2BB958222C552B802"/>
    <w:rsid w:val="00C0296B"/>
  </w:style>
  <w:style w:type="paragraph" w:customStyle="1" w:styleId="56B62B95A1E9418B888E4132A9CFC2C1">
    <w:name w:val="56B62B95A1E9418B888E4132A9CFC2C1"/>
    <w:rsid w:val="00C0296B"/>
  </w:style>
  <w:style w:type="paragraph" w:customStyle="1" w:styleId="0595F5039A414A1581E4BA62AF97328E">
    <w:name w:val="0595F5039A414A1581E4BA62AF97328E"/>
    <w:rsid w:val="00C0296B"/>
  </w:style>
  <w:style w:type="paragraph" w:customStyle="1" w:styleId="CA3920E1F6A347ADAB634F29B4163997">
    <w:name w:val="CA3920E1F6A347ADAB634F29B4163997"/>
    <w:rsid w:val="00C0296B"/>
  </w:style>
  <w:style w:type="paragraph" w:customStyle="1" w:styleId="527AED65A41D412B94B7FEC162872208">
    <w:name w:val="527AED65A41D412B94B7FEC162872208"/>
    <w:rsid w:val="00C0296B"/>
  </w:style>
  <w:style w:type="paragraph" w:customStyle="1" w:styleId="AB81364A00AE4C94909AC20EA50A412E">
    <w:name w:val="AB81364A00AE4C94909AC20EA50A412E"/>
    <w:rsid w:val="00C0296B"/>
  </w:style>
  <w:style w:type="paragraph" w:customStyle="1" w:styleId="374FB2AC5D064491A9E82388ECC2732F">
    <w:name w:val="374FB2AC5D064491A9E82388ECC2732F"/>
    <w:rsid w:val="00C0296B"/>
  </w:style>
  <w:style w:type="paragraph" w:customStyle="1" w:styleId="53251EC43E384911BAC5105DA4F39425">
    <w:name w:val="53251EC43E384911BAC5105DA4F39425"/>
    <w:rsid w:val="00C0296B"/>
  </w:style>
  <w:style w:type="paragraph" w:customStyle="1" w:styleId="9F94A2EA57FC4387B17691EBD5A28832">
    <w:name w:val="9F94A2EA57FC4387B17691EBD5A28832"/>
    <w:rsid w:val="00C0296B"/>
  </w:style>
  <w:style w:type="paragraph" w:customStyle="1" w:styleId="701F916E4806426AB111C373E08FAF47">
    <w:name w:val="701F916E4806426AB111C373E08FAF47"/>
    <w:rsid w:val="00C0296B"/>
  </w:style>
  <w:style w:type="paragraph" w:customStyle="1" w:styleId="6279F2AB1FD948D7B50DB2CBB1B56C7A">
    <w:name w:val="6279F2AB1FD948D7B50DB2CBB1B56C7A"/>
    <w:rsid w:val="00C0296B"/>
  </w:style>
  <w:style w:type="paragraph" w:customStyle="1" w:styleId="9BDC97E9DB2441E38E23A8A4C571CDD7">
    <w:name w:val="9BDC97E9DB2441E38E23A8A4C571CDD7"/>
    <w:rsid w:val="00C0296B"/>
  </w:style>
  <w:style w:type="paragraph" w:customStyle="1" w:styleId="313C2F8E7496478789A9EFB039DBBF3B">
    <w:name w:val="313C2F8E7496478789A9EFB039DBBF3B"/>
    <w:rsid w:val="00C0296B"/>
  </w:style>
  <w:style w:type="paragraph" w:customStyle="1" w:styleId="75FF919F41DD482A871C84EF056A3479">
    <w:name w:val="75FF919F41DD482A871C84EF056A3479"/>
    <w:rsid w:val="00C0296B"/>
  </w:style>
  <w:style w:type="paragraph" w:customStyle="1" w:styleId="AC472C4C061F46579E8C86130AF2FFC6">
    <w:name w:val="AC472C4C061F46579E8C86130AF2FFC6"/>
    <w:rsid w:val="00C0296B"/>
  </w:style>
  <w:style w:type="paragraph" w:customStyle="1" w:styleId="C04FC24966CF474486C7F3F4F5E9F1D6">
    <w:name w:val="C04FC24966CF474486C7F3F4F5E9F1D6"/>
    <w:rsid w:val="00C0296B"/>
  </w:style>
  <w:style w:type="paragraph" w:customStyle="1" w:styleId="19CA7A0459AD440E8D3DAFB258D00D1D">
    <w:name w:val="19CA7A0459AD440E8D3DAFB258D00D1D"/>
    <w:rsid w:val="00C0296B"/>
  </w:style>
  <w:style w:type="paragraph" w:customStyle="1" w:styleId="66FBDFF04D134899892E434D5A0ACD9C">
    <w:name w:val="66FBDFF04D134899892E434D5A0ACD9C"/>
    <w:rsid w:val="00C0296B"/>
  </w:style>
  <w:style w:type="paragraph" w:customStyle="1" w:styleId="38B5FD93674346B2A295F4DC0F2626C8">
    <w:name w:val="38B5FD93674346B2A295F4DC0F2626C8"/>
    <w:rsid w:val="00C0296B"/>
  </w:style>
  <w:style w:type="paragraph" w:customStyle="1" w:styleId="D1745E8BA2EA42DB95C0AB6CB687FCB3">
    <w:name w:val="D1745E8BA2EA42DB95C0AB6CB687FCB3"/>
    <w:rsid w:val="00C0296B"/>
  </w:style>
  <w:style w:type="paragraph" w:customStyle="1" w:styleId="EDE1318976F642EE93C581476FBC2707">
    <w:name w:val="EDE1318976F642EE93C581476FBC2707"/>
    <w:rsid w:val="00C0296B"/>
  </w:style>
  <w:style w:type="paragraph" w:customStyle="1" w:styleId="D3FE6CF9E14B4959946174A7C975BCD1">
    <w:name w:val="D3FE6CF9E14B4959946174A7C975BCD1"/>
    <w:rsid w:val="00C0296B"/>
  </w:style>
  <w:style w:type="paragraph" w:customStyle="1" w:styleId="77380A0C9DE046269C6610E773D18A90">
    <w:name w:val="77380A0C9DE046269C6610E773D18A90"/>
    <w:rsid w:val="00C0296B"/>
  </w:style>
  <w:style w:type="paragraph" w:customStyle="1" w:styleId="8236495CE0E8475B99BDF9B07072329D">
    <w:name w:val="8236495CE0E8475B99BDF9B07072329D"/>
    <w:rsid w:val="00C0296B"/>
  </w:style>
  <w:style w:type="paragraph" w:customStyle="1" w:styleId="EA7E2B31747B4368892849C067694EAD">
    <w:name w:val="EA7E2B31747B4368892849C067694EAD"/>
    <w:rsid w:val="00C0296B"/>
  </w:style>
  <w:style w:type="paragraph" w:customStyle="1" w:styleId="BAC5EC963FB74750A52A4CB7A0EF4348">
    <w:name w:val="BAC5EC963FB74750A52A4CB7A0EF4348"/>
    <w:rsid w:val="00C0296B"/>
  </w:style>
  <w:style w:type="paragraph" w:customStyle="1" w:styleId="7955C72EF90A4E33809B5F87B1C8A0DB">
    <w:name w:val="7955C72EF90A4E33809B5F87B1C8A0DB"/>
    <w:rsid w:val="00C0296B"/>
  </w:style>
  <w:style w:type="paragraph" w:customStyle="1" w:styleId="26F95285E480473F8AC1C1039DA54FA6">
    <w:name w:val="26F95285E480473F8AC1C1039DA54FA6"/>
    <w:rsid w:val="00C0296B"/>
  </w:style>
  <w:style w:type="paragraph" w:customStyle="1" w:styleId="8E242550FD994381B3772BC341CB748A">
    <w:name w:val="8E242550FD994381B3772BC341CB748A"/>
    <w:rsid w:val="00C0296B"/>
  </w:style>
  <w:style w:type="paragraph" w:customStyle="1" w:styleId="3C55FD175F234284B2FDDF269C0AA309">
    <w:name w:val="3C55FD175F234284B2FDDF269C0AA309"/>
    <w:rsid w:val="00C0296B"/>
  </w:style>
  <w:style w:type="paragraph" w:customStyle="1" w:styleId="5B6905D3CBBF4975B3623D817BE22F04">
    <w:name w:val="5B6905D3CBBF4975B3623D817BE22F04"/>
    <w:rsid w:val="00C0296B"/>
  </w:style>
  <w:style w:type="paragraph" w:customStyle="1" w:styleId="B4C0C6D832E04794B7E8C8270584C6D9">
    <w:name w:val="B4C0C6D832E04794B7E8C8270584C6D9"/>
    <w:rsid w:val="00C0296B"/>
  </w:style>
  <w:style w:type="paragraph" w:customStyle="1" w:styleId="DCA97D9C414044ADB2C2DC06A0DC7FA8">
    <w:name w:val="DCA97D9C414044ADB2C2DC06A0DC7FA8"/>
    <w:rsid w:val="00C0296B"/>
  </w:style>
  <w:style w:type="paragraph" w:customStyle="1" w:styleId="9CA9BAFD15CF4D87BE2CC67D5A3C7FAB">
    <w:name w:val="9CA9BAFD15CF4D87BE2CC67D5A3C7FAB"/>
    <w:rsid w:val="00C0296B"/>
  </w:style>
  <w:style w:type="paragraph" w:customStyle="1" w:styleId="FC6824DC527A49A1B3A4278AD7E0B24B">
    <w:name w:val="FC6824DC527A49A1B3A4278AD7E0B24B"/>
    <w:rsid w:val="00C0296B"/>
  </w:style>
  <w:style w:type="paragraph" w:customStyle="1" w:styleId="6EF6A67C06FE499FB0445F968FA6CA3B">
    <w:name w:val="6EF6A67C06FE499FB0445F968FA6CA3B"/>
    <w:rsid w:val="00C0296B"/>
  </w:style>
  <w:style w:type="paragraph" w:customStyle="1" w:styleId="758A5552DA6A46D9AB8DBF018A8C1A89">
    <w:name w:val="758A5552DA6A46D9AB8DBF018A8C1A89"/>
    <w:rsid w:val="00C0296B"/>
  </w:style>
  <w:style w:type="paragraph" w:customStyle="1" w:styleId="E484B12124BA47C4B20DBFEE478318D5">
    <w:name w:val="E484B12124BA47C4B20DBFEE478318D5"/>
    <w:rsid w:val="00C0296B"/>
  </w:style>
  <w:style w:type="paragraph" w:customStyle="1" w:styleId="714AB17EADF149D4ADC33DA34B1259E7">
    <w:name w:val="714AB17EADF149D4ADC33DA34B1259E7"/>
    <w:rsid w:val="00C0296B"/>
  </w:style>
  <w:style w:type="paragraph" w:customStyle="1" w:styleId="A287A99483124D6E8209E394F3DE7A40">
    <w:name w:val="A287A99483124D6E8209E394F3DE7A40"/>
    <w:rsid w:val="00C0296B"/>
  </w:style>
  <w:style w:type="paragraph" w:customStyle="1" w:styleId="A3BEEA2C469F45F29063558A5CEB9FF6">
    <w:name w:val="A3BEEA2C469F45F29063558A5CEB9FF6"/>
    <w:rsid w:val="00C0296B"/>
  </w:style>
  <w:style w:type="paragraph" w:customStyle="1" w:styleId="EE0587BAC7F24F41BD751D96C45D9383">
    <w:name w:val="EE0587BAC7F24F41BD751D96C45D9383"/>
    <w:rsid w:val="00856E63"/>
  </w:style>
  <w:style w:type="paragraph" w:customStyle="1" w:styleId="43070BCEC51B4A80B57A84CA05526E3D">
    <w:name w:val="43070BCEC51B4A80B57A84CA05526E3D"/>
    <w:rsid w:val="00856E63"/>
  </w:style>
  <w:style w:type="paragraph" w:customStyle="1" w:styleId="61CD766C3B194194AF4A240DE066CF05">
    <w:name w:val="61CD766C3B194194AF4A240DE066CF05"/>
    <w:rsid w:val="00856E63"/>
  </w:style>
  <w:style w:type="paragraph" w:customStyle="1" w:styleId="C54F338B624D400DAAABC64D1A64FCEF">
    <w:name w:val="C54F338B624D400DAAABC64D1A64FCEF"/>
    <w:rsid w:val="00856E63"/>
  </w:style>
  <w:style w:type="paragraph" w:customStyle="1" w:styleId="865706EC13134E49956928A52720638F">
    <w:name w:val="865706EC13134E49956928A52720638F"/>
    <w:rsid w:val="00856E63"/>
  </w:style>
  <w:style w:type="paragraph" w:customStyle="1" w:styleId="78F119ECEBA547B58C19A45954B48A91">
    <w:name w:val="78F119ECEBA547B58C19A45954B48A91"/>
    <w:rsid w:val="00856E63"/>
  </w:style>
  <w:style w:type="paragraph" w:customStyle="1" w:styleId="DC85750814F54553A62D5F986F78620B">
    <w:name w:val="DC85750814F54553A62D5F986F78620B"/>
    <w:rsid w:val="00856E63"/>
  </w:style>
  <w:style w:type="paragraph" w:customStyle="1" w:styleId="2D06C41D96DC453390BD3B626C32A577">
    <w:name w:val="2D06C41D96DC453390BD3B626C32A577"/>
    <w:rsid w:val="00856E63"/>
  </w:style>
  <w:style w:type="paragraph" w:customStyle="1" w:styleId="A6D24B58ABF04AEFAEACB121C484CE14">
    <w:name w:val="A6D24B58ABF04AEFAEACB121C484CE14"/>
    <w:rsid w:val="00856E63"/>
  </w:style>
  <w:style w:type="paragraph" w:customStyle="1" w:styleId="743614B6E08E406D9D1C6C04290E23F0">
    <w:name w:val="743614B6E08E406D9D1C6C04290E23F0"/>
    <w:rsid w:val="00856E63"/>
  </w:style>
  <w:style w:type="paragraph" w:customStyle="1" w:styleId="9657CD73BDF94677B682BBC1141404A0">
    <w:name w:val="9657CD73BDF94677B682BBC1141404A0"/>
    <w:rsid w:val="00856E63"/>
  </w:style>
  <w:style w:type="paragraph" w:customStyle="1" w:styleId="4BEC74AC9F5446CA846AFA646A6B2066">
    <w:name w:val="4BEC74AC9F5446CA846AFA646A6B2066"/>
    <w:rsid w:val="00856E63"/>
  </w:style>
  <w:style w:type="paragraph" w:customStyle="1" w:styleId="DFB005E42960425CA5BAA3F9277AF5ED">
    <w:name w:val="DFB005E42960425CA5BAA3F9277AF5ED"/>
    <w:rsid w:val="00856E63"/>
  </w:style>
  <w:style w:type="paragraph" w:customStyle="1" w:styleId="FB9A274B64F647829F5EB76FECDD25BA">
    <w:name w:val="FB9A274B64F647829F5EB76FECDD25BA"/>
    <w:rsid w:val="00856E63"/>
  </w:style>
  <w:style w:type="paragraph" w:customStyle="1" w:styleId="4A3DC1886A0C4E7AA5F172163D7A8480">
    <w:name w:val="4A3DC1886A0C4E7AA5F172163D7A8480"/>
    <w:rsid w:val="00856E63"/>
  </w:style>
  <w:style w:type="paragraph" w:customStyle="1" w:styleId="E1C51252288948EABB690FEB32EDCCE5">
    <w:name w:val="E1C51252288948EABB690FEB32EDCCE5"/>
    <w:rsid w:val="00856E63"/>
  </w:style>
  <w:style w:type="paragraph" w:customStyle="1" w:styleId="49A65E675DC94F1F8057343BB545D32C">
    <w:name w:val="49A65E675DC94F1F8057343BB545D32C"/>
    <w:rsid w:val="00856E63"/>
  </w:style>
  <w:style w:type="paragraph" w:customStyle="1" w:styleId="BCC06452A0EA4F0BB03350FE9F40CBDD">
    <w:name w:val="BCC06452A0EA4F0BB03350FE9F40CBDD"/>
    <w:rsid w:val="00856E63"/>
  </w:style>
  <w:style w:type="paragraph" w:customStyle="1" w:styleId="059AD8A2900446D68D87E5F8F0FF7E57">
    <w:name w:val="059AD8A2900446D68D87E5F8F0FF7E57"/>
    <w:rsid w:val="00856E63"/>
  </w:style>
  <w:style w:type="paragraph" w:customStyle="1" w:styleId="5CE007F9CF394215A852CF375D1E7147">
    <w:name w:val="5CE007F9CF394215A852CF375D1E7147"/>
    <w:rsid w:val="00856E63"/>
  </w:style>
  <w:style w:type="paragraph" w:customStyle="1" w:styleId="10869D88BCE34547BCB7DC8D45A2CEE3">
    <w:name w:val="10869D88BCE34547BCB7DC8D45A2CEE3"/>
    <w:rsid w:val="00DD1A3A"/>
  </w:style>
  <w:style w:type="paragraph" w:customStyle="1" w:styleId="059F6A0BA3FA419D867963CF860EC221">
    <w:name w:val="059F6A0BA3FA419D867963CF860EC221"/>
    <w:rsid w:val="00DD1A3A"/>
  </w:style>
  <w:style w:type="paragraph" w:customStyle="1" w:styleId="58AF9A1BADFB45B38CD00647226D56B4">
    <w:name w:val="58AF9A1BADFB45B38CD00647226D56B4"/>
    <w:rsid w:val="00DD1A3A"/>
  </w:style>
  <w:style w:type="paragraph" w:customStyle="1" w:styleId="E7445B2B4E464570B24BE0D173E59EB3">
    <w:name w:val="E7445B2B4E464570B24BE0D173E59EB3"/>
    <w:rsid w:val="00DD1A3A"/>
  </w:style>
  <w:style w:type="paragraph" w:customStyle="1" w:styleId="FBFC89C1B93E45909FA3056DD17125C7">
    <w:name w:val="FBFC89C1B93E45909FA3056DD17125C7"/>
    <w:rsid w:val="00DD1A3A"/>
  </w:style>
  <w:style w:type="paragraph" w:customStyle="1" w:styleId="CDD7157FA04B41828626DC83F4B45CC4">
    <w:name w:val="CDD7157FA04B41828626DC83F4B45CC4"/>
    <w:rsid w:val="00DD1A3A"/>
  </w:style>
  <w:style w:type="paragraph" w:customStyle="1" w:styleId="2D30857F06AE495CA265BC9875EE4737">
    <w:name w:val="2D30857F06AE495CA265BC9875EE4737"/>
    <w:rsid w:val="00DD1A3A"/>
  </w:style>
  <w:style w:type="paragraph" w:customStyle="1" w:styleId="68C940EDDD5240CBA00021FB43349D17">
    <w:name w:val="68C940EDDD5240CBA00021FB43349D17"/>
    <w:rsid w:val="00DD1A3A"/>
  </w:style>
  <w:style w:type="paragraph" w:customStyle="1" w:styleId="2AA93E7CE69D4E07988962BABC961C2C">
    <w:name w:val="2AA93E7CE69D4E07988962BABC961C2C"/>
    <w:rsid w:val="00DD1A3A"/>
  </w:style>
  <w:style w:type="paragraph" w:customStyle="1" w:styleId="06D9821E062C4C588BB223FC11818C07">
    <w:name w:val="06D9821E062C4C588BB223FC11818C07"/>
    <w:rsid w:val="00DD1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5D55-EDEA-4F7B-8191-C6DD58C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KTH_Grundmall-1.dotx</Template>
  <TotalTime>0</TotalTime>
  <Pages>4</Pages>
  <Words>421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2024-01-18T11:38:00Z</dcterms:created>
  <dcterms:modified xsi:type="dcterms:W3CDTF">2024-01-18T11:38:00Z</dcterms:modified>
</cp:coreProperties>
</file>